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</w:t>
                  </w:r>
                </w:p>
              </w:txbxContent>
            </v:textbox>
          </v:shape>
        </w:pict>
      </w:r>
      <w:r>
        <w:pict>
          <v:shape id="_x0000_i10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ᾆσμα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περίτειχος.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periteichos.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</w:t>
                  </w:r>
                </w:p>
              </w:txbxContent>
            </v:textbox>
          </v:shape>
        </w:pict>
      </w:r>
      <w:r>
        <w:pict>
          <v:shape id="_x0000_i10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26:3</w:t>
                  </w:r>
                </w:p>
              </w:txbxContent>
            </v:textbox>
          </v:shape>
        </w:pict>
      </w:r>
      <w:r>
        <w:pict>
          <v:shape id="_x0000_i1058" type="#_x0000_t202" style="width:9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ἀντιλαμβανόμενος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antilambanomenos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26:4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ἤλπισαν,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26:5</w:t>
                  </w:r>
                </w:p>
              </w:txbxContent>
            </v:textbox>
          </v:shape>
        </w:pict>
      </w:r>
      <w:r>
        <w:pict>
          <v:shape id="_x0000_i10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ἐδάφους,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26:6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26:7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8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παρεσκευασμένη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pareskeuazmene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26:8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ἠλπίσαμεν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26:9</w:t>
                  </w:r>
                </w:p>
              </w:txbxContent>
            </v:textbox>
          </v:shape>
        </w:pict>
      </w:r>
      <w:r>
        <w:pict>
          <v:shape id="_x0000_i11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26:10</w:t>
                  </w:r>
                </w:p>
              </w:txbxContent>
            </v:textbox>
          </v:shape>
        </w:pict>
      </w:r>
      <w:r>
        <w:pict>
          <v:shape id="_x0000_i115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26:11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8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ἀπαίδευτον,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26:12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26:13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ὀνομάζομεν.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onomadzomen.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26:14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7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26:15</w:t>
                  </w:r>
                </w:p>
              </w:txbxContent>
            </v:textbox>
          </v:shape>
        </w:pict>
      </w:r>
      <w:r>
        <w:pict>
          <v:shape id="_x0000_i12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ἐνδόξοις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26:16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26:17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ὠδίνουσα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ἐκέκραξεν,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ekekraksen,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26:18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ὠδινήσαμεν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ἐτέκομεν·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26:19</w:t>
                  </w:r>
                </w:p>
              </w:txbxContent>
            </v:textbox>
          </v:shape>
        </w:pict>
      </w:r>
      <w:r>
        <w:pict>
          <v:shape id="_x0000_i132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8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26:20</w:t>
                  </w:r>
                </w:p>
              </w:txbxContent>
            </v:textbox>
          </v:shape>
        </w:pict>
      </w:r>
      <w:r>
        <w:pict>
          <v:shape id="_x0000_i13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ταμίειά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ἀπόκλεισον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apokleison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ἀποκρύβηθι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26:21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7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ἀνῃρημένους.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aneremenus.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2024-05-14T12:33:13Z</dcterms:modified>
</cp:coreProperties>
</file>