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</w:t>
                  </w:r>
                </w:p>
              </w:txbxContent>
            </v:textbox>
          </v:shape>
        </w:pict>
      </w:r>
      <w:r>
        <w:pict>
          <v:shape id="_x0000_i1026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Ἐγκαινίζεσθε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Enkainidzesthe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νῆσοι,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ἀλλάξουσιν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ἐγγισάτωσαν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7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3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8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ἀναγγειλάτωσαν.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anangeilatosan.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</w:t>
                  </w:r>
                </w:p>
              </w:txbxContent>
            </v:textbox>
          </v:shape>
        </w:pict>
      </w:r>
      <w:r>
        <w:pict>
          <v:shape id="_x0000_i104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ἐκστήσει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φρύγανα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frygana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41:3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41:4</w:t>
                  </w:r>
                </w:p>
              </w:txbxContent>
            </v:textbox>
          </v:shape>
        </w:pict>
      </w:r>
      <w:r>
        <w:pict>
          <v:shape id="_x0000_i108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ἐνήργησεν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ἐπερχόμενα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eperchomena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41:5</w:t>
                  </w:r>
                </w:p>
              </w:txbxContent>
            </v:textbox>
          </v:shape>
        </w:pict>
      </w:r>
      <w:r>
        <w:pict>
          <v:shape id="_x0000_i11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ἤγγισαν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ἤλθοσαν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41:6</w:t>
                  </w:r>
                </w:p>
              </w:txbxContent>
            </v:textbox>
          </v:shape>
        </w:pict>
      </w:r>
      <w:r>
        <w:pict>
          <v:shape id="_x0000_i112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41:7</w:t>
                  </w:r>
                </w:p>
              </w:txbxContent>
            </v:textbox>
          </v:shape>
        </w:pict>
      </w:r>
      <w:r>
        <w:pict>
          <v:shape id="_x0000_i11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Ἴσχυσεν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τύπτων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σφύρῃ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sfyre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ἐλαύνων·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elaunon;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Σύμβλημα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ἰσχύρωσαν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7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κινηθήσονται.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kinethesontai.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41:8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ἐξελεξάμην,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41:9</w:t>
                  </w:r>
                </w:p>
              </w:txbxContent>
            </v:textbox>
          </v:shape>
        </w:pict>
      </w:r>
      <w:r>
        <w:pict>
          <v:shape id="_x0000_i117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ἀντελαβόμην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antelabomen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ἐξελεξάμην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41:10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ἐνισχύσας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ἐβοήθησά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eboethesa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ἠσφαλισάμην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esfalisamen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41:11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αἰσχυνθήσονται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7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ἐντραπήσονται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ἀντικείμενοί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ἀντίδικοί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antidikoi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41:12</w:t>
                  </w:r>
                </w:p>
              </w:txbxContent>
            </v:textbox>
          </v:shape>
        </w:pict>
      </w:r>
      <w:r>
        <w:pict>
          <v:shape id="_x0000_i12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7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παροινήσουσιν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8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ἀντιπολεμοῦντές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antipolemuntes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41:13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41:14</w:t>
                  </w:r>
                </w:p>
              </w:txbxContent>
            </v:textbox>
          </v:shape>
        </w:pict>
      </w:r>
      <w:r>
        <w:pict>
          <v:shape id="_x0000_i128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ὀλιγοστὸς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ἐβοήθησά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eboethesa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λυτρούμενός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41:15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ἁμάξης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ἀλοῶντας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πριστηροειδεῖς,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pristeroeideis,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ἀλοήσεις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λεπτυνεῖς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leptyneis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χνοῦν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41:16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λικμήσεις,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likmeseis,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καταιγὶς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kataigis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διασπερεῖ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7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ἀγαλλιάσονται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41:17</w:t>
                  </w:r>
                </w:p>
              </w:txbxContent>
            </v:textbox>
          </v:shape>
        </w:pict>
      </w:r>
      <w:r>
        <w:pict>
          <v:shape id="_x0000_i13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ἐνδεεῖς·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δίψης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ἐξηράνθη·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ekseranthe;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7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ἐπακούσομαι,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ἐγκαταλείψω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41:18</w:t>
                  </w:r>
                </w:p>
              </w:txbxContent>
            </v:textbox>
          </v:shape>
        </w:pict>
      </w:r>
      <w:r>
        <w:pict>
          <v:shape id="_x0000_i137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ὑδραγωγοῖς,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hydragogois,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41:19</w:t>
                  </w:r>
                </w:p>
              </w:txbxContent>
            </v:textbox>
          </v:shape>
        </w:pict>
      </w:r>
      <w:r>
        <w:pict>
          <v:shape id="_x0000_i13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ἄνυδρον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μυρσίνην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myrsinen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κυπάρισσον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kyparisson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λεύκην,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41:20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ἐννοηθῶσιν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ennoethosin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ἐπιστῶνται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6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κατέδειξεν.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katedeiksen.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41:21</w:t>
                  </w:r>
                </w:p>
              </w:txbxContent>
            </v:textbox>
          </v:shape>
        </w:pict>
      </w:r>
      <w:r>
        <w:pict>
          <v:shape id="_x0000_i14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ἤγγισαν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41:22</w:t>
                  </w:r>
                </w:p>
              </w:txbxContent>
            </v:textbox>
          </v:shape>
        </w:pict>
      </w:r>
      <w:r>
        <w:pict>
          <v:shape id="_x0000_i1452" type="#_x0000_t202" style="width:6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ἐγγισάτωσαν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8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ἀναγγειλάτωσαν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6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6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ἐπερχόμενα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eperchomena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41:23</w:t>
                  </w:r>
                </w:p>
              </w:txbxContent>
            </v:textbox>
          </v:shape>
        </w:pict>
      </w:r>
      <w:r>
        <w:pict>
          <v:shape id="_x0000_i1479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ἀναγγείλατε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6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ἐπερχόμενα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eperchomena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κακώσατε,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7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ὀψόμεθα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41:24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βδέλυγμα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41:25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6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ἐρχέσθωσαν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κεραμέως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κεραμεὺς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9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καταπατηθήσεσθε.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katapatethesesthe.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41:26</w:t>
                  </w:r>
                </w:p>
              </w:txbxContent>
            </v:textbox>
          </v:shape>
        </w:pict>
      </w:r>
      <w:r>
        <w:pict>
          <v:shape id="_x0000_i154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41:27</w:t>
                  </w:r>
                </w:p>
              </w:txbxContent>
            </v:textbox>
          </v:shape>
        </w:pict>
      </w:r>
      <w:r>
        <w:pict>
          <v:shape id="_x0000_i15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6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παρακαλέσω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41:28</w:t>
                  </w:r>
                </w:p>
              </w:txbxContent>
            </v:textbox>
          </v:shape>
        </w:pict>
      </w:r>
      <w:r>
        <w:pict>
          <v:shape id="_x0000_i158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εἰδώλων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ἀναγγέλλων·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6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ἀποκριθῶσίν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41:29</w:t>
                  </w:r>
                </w:p>
              </w:txbxContent>
            </v:textbox>
          </v:shape>
        </w:pict>
      </w:r>
      <w:r>
        <w:pict>
          <v:shape id="_x0000_i16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2024-05-15T17:36:14Z</dcterms:modified>
</cp:coreProperties>
</file>