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ἔκρυψέν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ἐσκέπασέν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eskepasen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8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δοξασθήσομαι.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49:5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49:6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49:7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ῥυσάμενός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φαυλίζοντα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7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βδελυσσόμενον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bdelyssomenon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49:8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ἐβοήθησά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49:9</w:t>
                  </w:r>
                </w:p>
              </w:txbxContent>
            </v:textbox>
          </v:shape>
        </w:pict>
      </w:r>
      <w:r>
        <w:pict>
          <v:shape id="_x0000_i12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8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ἀνακαλυφθῆναι.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anakalyfthenai.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8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49:10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διψήσουσιν,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49:11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49:12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49:13</w:t>
                  </w:r>
                </w:p>
              </w:txbxContent>
            </v:textbox>
          </v:shape>
        </w:pict>
      </w:r>
      <w:r>
        <w:pict>
          <v:shape id="_x0000_i1348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ῥηξάτωσαν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παρεκάλεσεν.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49:14</w:t>
                  </w:r>
                </w:p>
              </w:txbxContent>
            </v:textbox>
          </v:shape>
        </w:pict>
      </w:r>
      <w:r>
        <w:pict>
          <v:shape id="_x0000_i13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ἐπελάθετό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49:15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49:16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ἐζωγράφησά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edzografesa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49:17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καθῃρέθης,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katherethes,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ἐρημώσαντές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49:18</w:t>
                  </w:r>
                </w:p>
              </w:txbxContent>
            </v:textbox>
          </v:shape>
        </w:pict>
      </w:r>
      <w:r>
        <w:pict>
          <v:shape id="_x0000_i144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49:19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διεφθαρμένα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dieftharmena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7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κατοικούντων,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8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καταπίνοντές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49:20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ἀπολώλεκας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49:21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ἄτεκνος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ἐξέθρεψέν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κατελείφθην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49:22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σύσσημόν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49:23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λείξουσιν·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leiksusin;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49:24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7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ἀδίκως,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49:25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7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γίγαντα,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giganta,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49:26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θλίψαντές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8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ῥυσάμενός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9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ἀντιλαμβανόμενος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2024-05-04T04:12:07Z</dcterms:modified>
</cp:coreProperties>
</file>