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</w:t>
                  </w:r>
                </w:p>
              </w:txbxContent>
            </v:textbox>
          </v:shape>
        </w:pict>
      </w:r>
      <w:r>
        <w:pict>
          <v:shape id="_x0000_i1026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ἐξεγείρου,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ἰσχύν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ἔνδυσαι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προστεθήσεται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ἀπερίτμητος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aperitmetos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6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ἀκάθαρτος.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52:2</w:t>
                  </w:r>
                </w:p>
              </w:txbxContent>
            </v:textbox>
          </v:shape>
        </w:pict>
      </w:r>
      <w:r>
        <w:pict>
          <v:shape id="_x0000_i105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ἐκτίναξαι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ektinaksai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κάθισον,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ἔκδυσαι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τραχήλου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ἐπράθητε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eprathete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7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λυτρωθήσεσθε.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lytrothesesthe.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52:4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3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παροικῆσαι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paroikesai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Ἀσσυρίους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ἤχθησαν·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52:5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ἐλήμφθη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δωρεάν,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dorean,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ὀλολύζετε·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ololydzete;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γνώσεται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ἐκείνῃ,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8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εὐαγγελιζομένου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9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6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Βασιλεύσει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52:8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72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8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ἡνίκα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52:9</w:t>
                  </w:r>
                </w:p>
              </w:txbxContent>
            </v:textbox>
          </v:shape>
        </w:pict>
      </w:r>
      <w:r>
        <w:pict>
          <v:shape id="_x0000_i120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ῥηξάτω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6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ἠλέησεν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ἐρρύσατο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52:10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βραχίονα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brachiona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52:11</w:t>
                  </w:r>
                </w:p>
              </w:txbxContent>
            </v:textbox>
          </v:shape>
        </w:pict>
      </w:r>
      <w:r>
        <w:pict>
          <v:shape id="_x0000_i124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6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ἀκαθάρτου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ἐξέλθατε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ἀφορίσθητε,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φέροντες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52:12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6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6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52:13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7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δοξασθήσεται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52:14</w:t>
                  </w:r>
                </w:p>
              </w:txbxContent>
            </v:textbox>
          </v:shape>
        </w:pict>
      </w:r>
      <w:r>
        <w:pict>
          <v:shape id="_x0000_i129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ἐκστήσονται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ekstesontai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ἀδοξήσει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adoksesei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52:15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8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θαυμάσονται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thaumasontai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zadziwią się</w:t>
                  </w:r>
                </w:p>
              </w:txbxContent>
            </v:textbox>
          </v:shape>
        </w:pict>
      </w:r>
      <w:r>
        <w:pict>
          <v:shape id="_x0000_i131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6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συνέξουσιν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zamkną</w:t>
                  </w:r>
                </w:p>
              </w:txbxContent>
            </v:textbox>
          </v:shape>
        </w:pict>
      </w:r>
      <w:r>
        <w:pict>
          <v:shape id="_x0000_i132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królowie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swoje,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2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oznajmione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3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zobaczą,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9" type="#_x0000_t202" style="width:6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ἀκηκόασιν,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słyszeli,</w:t>
                  </w:r>
                </w:p>
              </w:txbxContent>
            </v:textbox>
          </v:shape>
        </w:pict>
      </w:r>
      <w:r>
        <w:pict>
          <v:shape id="_x0000_i1340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zrozumieją.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15:21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20/15/2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2024-04-28T02:04:41Z</dcterms:modified>
</cp:coreProperties>
</file>