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ἐπηρμένου,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σεραφιν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serafin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κατεκάλυπτον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κατεκάλυπτον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ἐπέταντο.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ὑπέρθυρον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κατανένυγμαι,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katanenygmai,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σεραφιν,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serafin,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περικαθαριεῖ.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perikathariei.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ἀπόστειλόν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4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ἐπαχύνθη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ἐκάμμυσαν,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ekammysan,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τερέβινθος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terebinthos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2024-05-07T20:17:16Z</dcterms:modified>
</cp:coreProperties>
</file>