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Izajasza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Achaz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Ιωαθαμ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Ioatham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Οζιου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Odziu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Ραασσων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Raasson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Φακεε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Fakee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Ρομελιου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ἠδυνήθησαν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edynethesan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67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πολιορκῆσαι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poliorkesai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ἀνηγγέλη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7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Συνεφώνησεν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Synefonesen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δρυμῷ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drymo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πνεύματος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σαλευθῇ.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saleuthe.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Achaz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6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καταλειφθεὶς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kataleiftheis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Ιασουβ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Iasub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κολυμβήθραν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kolymbethran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γναφέως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gnafeos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Φύλαξαι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ἡσυχάσαι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hesychasai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ἀσθενείτω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8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καπνιζομένων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kapnidzomenon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ἰάσομαι.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iasomai.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Ρομελιου,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Romeliu,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7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ἐβουλεύσαντο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ebuleusanto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7:6</w:t>
                  </w:r>
                </w:p>
              </w:txbxContent>
            </v:textbox>
          </v:shape>
        </w:pict>
      </w:r>
      <w:r>
        <w:pict>
          <v:shape id="_x0000_i1171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Ἀναβησόμεθα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1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7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συλλαλήσαντες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syllalesantes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7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Ταβεηλ,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Tabeel,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7:7</w:t>
                  </w:r>
                </w:p>
              </w:txbxContent>
            </v:textbox>
          </v:shape>
        </w:pict>
      </w:r>
      <w:r>
        <w:pict>
          <v:shape id="_x0000_i11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ἐμμείνῃ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emmeine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7:8</w:t>
                  </w:r>
                </w:p>
              </w:txbxContent>
            </v:textbox>
          </v:shape>
        </w:pict>
      </w:r>
      <w:r>
        <w:pict>
          <v:shape id="_x0000_i120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Δαμασκός,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Damaskos,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ἐκλείψει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7:9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Σομορων,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Somoron,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Σομορων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Ρομελιου·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Romeliu;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πιστεύσητε,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συνῆτε.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7:10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Achaz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7:11</w:t>
                  </w:r>
                </w:p>
              </w:txbxContent>
            </v:textbox>
          </v:shape>
        </w:pict>
      </w:r>
      <w:r>
        <w:pict>
          <v:shape id="_x0000_i1248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7:12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Achaz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πειράσω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7:13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6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ἀγῶνα;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agona;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7:14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97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znak: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2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dziewica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łonie</w:t>
                  </w:r>
                </w:p>
              </w:txbxContent>
            </v:textbox>
          </v:shape>
        </w:pict>
      </w:r>
      <w:r>
        <w:pict>
          <v:shape id="_x0000_i1303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pocznie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τέξεται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Syna,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καλέσεις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nazwą</w:t>
                  </w:r>
                </w:p>
              </w:txbxContent>
            </v:textbox>
          </v:shape>
        </w:pict>
      </w:r>
      <w:r>
        <w:pict>
          <v:shape id="_x0000_i13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12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Εμμανουηλ·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Emmanuel;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Emmanuel.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3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7:15</w:t>
                  </w:r>
                </w:p>
              </w:txbxContent>
            </v:textbox>
          </v:shape>
        </w:pict>
      </w:r>
      <w:r>
        <w:pict>
          <v:shape id="_x0000_i1314" type="#_x0000_t202" style="width:5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βούτυρον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butyron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6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προελέσθαι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proelesthai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ἐκλέξεται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7:16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ἀπειθεῖ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ἐκλέξασθαι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καταλειφθήσεται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kataleifthesetai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7:17</w:t>
                  </w:r>
                </w:p>
              </w:txbxContent>
            </v:textbox>
          </v:shape>
        </w:pict>
      </w:r>
      <w:r>
        <w:pict>
          <v:shape id="_x0000_i135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ἀφεῖλεν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Ἀσσυρίων.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Assyrion.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7:18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μυίαις,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myiais,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μελίσσῃ,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melisse,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χώρᾳ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5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Ἀσσυρίων,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Assyrion,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7:19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6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7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ἀναπαύσονται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φάραγξι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faranksi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χώρας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5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τρώγλαις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troglais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σπήλαια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ῥαγάδα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ragada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7:20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ξυρήσει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ksyresei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ξυρῷ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8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μεμεθυσμένῳ,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memethysmeno,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Ἀσσυρίων,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Assyrion,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πώγωνα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pogona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ἀφελεῖ.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afelei.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7:21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θρέψει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threpsei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δάμαλιν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5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7:22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πλεῖστον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5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βούτυρον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butyron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6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καταλειφθεὶς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kataleiftheis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7:23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χίλιαι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ἄμπελοι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χέρσον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ἄκανθαν·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akanthan;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7:24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βέλους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6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τοξεύματος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tokseumatos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7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χέρσος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ἄκανθα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akantha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7:25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ἀροτριώμενον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arotriomenon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8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ἀροτριαθήσεται,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arotriathesetai,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χέρσου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ἀκάνθης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akanthes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βόσκημα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boskema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5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6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καταπάτημα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katapatema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albo "dziewczyna" w znaczeniu niezamężna.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Mt 1:23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470/1/23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2024-04-20T06:07:09Z</dcterms:modified>
</cp:coreProperties>
</file>