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Księga Izajasza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9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73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ἀπορηθήσεται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aporethesetai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62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στενοχωρίᾳ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stenochoria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ὢν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καιροῦ.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kairu.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45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πρῶτον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ποίει,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A-B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ταχὺ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tachy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ποίει,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χώρα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chora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60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Ζαβουλων,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Zabulon,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56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Νεφθαλιμ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Nefthalim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ὁδὸν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55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θαλάσσης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thalasses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λοιποὶ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loipoi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5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παραλίαν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paralian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69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κατοικοῦντες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katoikuntes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πέραν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55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Ιορδάνου,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Iordanu,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52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Γαλιλαία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Galilaia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ἐθνῶν,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μέρη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mere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53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Ιουδαίας.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Iudaias.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9:2</w:t>
                  </w:r>
                </w:p>
              </w:txbxContent>
            </v:textbox>
          </v:shape>
        </w:pict>
      </w:r>
      <w:r>
        <w:pict>
          <v:shape id="_x0000_i106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69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πορευόμενος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σκότει,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skotei,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ἴδετε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μέγα·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69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κατοικοῦντες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katoikuntes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χώρᾳ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chora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σκιᾷ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51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θανάτου,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thanatu,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λάμψει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lampsei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ἐφ᾽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4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9:3</w:t>
                  </w:r>
                </w:p>
              </w:txbxContent>
            </v:textbox>
          </v:shape>
        </w:pict>
      </w:r>
      <w:r>
        <w:pict>
          <v:shape id="_x0000_i108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53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πλεῖστον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pleiston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κατήγαγες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kategages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60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εὐφροσύνῃ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eufrosyne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82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εὐφρανθήσονται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eufranthesontai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47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ἐνώπιόν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enopion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75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εὐφραινόμενοι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eufrainomenoi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ἀμήτῳ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6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τρόπον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67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διαιρούμενοι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diairumenoi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σκῦλα.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skyla.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9:4</w:t>
                  </w:r>
                </w:p>
              </w:txbxContent>
            </v:textbox>
          </v:shape>
        </w:pict>
      </w:r>
      <w:r>
        <w:pict>
          <v:shape id="_x0000_i11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διότι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ἀφῄρηται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aferetai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ζυγὸς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zygos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58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κείμενος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keimenos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44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ῥάβδος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rabdos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54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τραχήλου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trachelu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44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ῥάβδον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rabdon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67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ἀπαιτούντων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apaitunton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66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διεσκέδασεν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dieskedasen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7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5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Μαδιαμ.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Madiam.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9:5</w:t>
                  </w:r>
                </w:p>
              </w:txbxContent>
            </v:textbox>
          </v:shape>
        </w:pict>
      </w:r>
      <w:r>
        <w:pict>
          <v:shape id="_x0000_i11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4" type="#_x0000_t202" style="width:44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στολὴν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78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V-RMPAS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ἐπισυνηγμένην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episynegmenen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δόλῳ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ἱμάτιον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himation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63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καταλλαγῆς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katallages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1" type="#_x0000_t202" style="width:7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ἀποτείσουσιν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apoteisusin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3" type="#_x0000_t202" style="width:62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θελήσουσιν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thelesusin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6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ἐγενήθησαν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egenethesan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68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πυρίκαυστοι.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pyrikaustoi.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9:6</w:t>
                  </w:r>
                </w:p>
              </w:txbxContent>
            </v:textbox>
          </v:shape>
        </w:pict>
      </w:r>
      <w:r>
        <w:pict>
          <v:shape id="_x0000_i11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παιδίον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ἐγεννήθη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egennethe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1" type="#_x0000_t202" style="width:42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ἡμῖν,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ἐδόθη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42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ἡμῖν,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ἀρχὴ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ἐγενήθη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ὤμου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καλεῖται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kaleitai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9" type="#_x0000_t202" style="width:52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Μεγάλης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0" type="#_x0000_t202" style="width:44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βουλῆς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bules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1" type="#_x0000_t202" style="width:50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ἄγγελος·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angelos;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ἄξω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5" type="#_x0000_t202" style="width:46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εἰρήνην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eirenen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8" type="#_x0000_t202" style="width:56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ἄρχοντας,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archontas,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9" type="#_x0000_t202" style="width:46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εἰρήνην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eirenen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1" type="#_x0000_t202" style="width:4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ὑγίειαν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hygieian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3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9:7</w:t>
                  </w:r>
                </w:p>
              </w:txbxContent>
            </v:textbox>
          </v:shape>
        </w:pict>
      </w:r>
      <w:r>
        <w:pict>
          <v:shape id="_x0000_i1194" type="#_x0000_t202" style="width:44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μεγάλη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ἀρχὴ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0" type="#_x0000_t202" style="width:46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εἰρήνης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eirenes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θρόνον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thronon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1" type="#_x0000_t202" style="width:55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3" type="#_x0000_t202" style="width:64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κατορθῶσαι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katorthosai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6" type="#_x0000_t202" style="width:69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ἀντιλαβέσθαι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antilabesthai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9" type="#_x0000_t202" style="width:6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δικαιοσύνῃ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dikaiosyne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κρίματι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3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αἰῶνα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aiona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0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χρόνον·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chronon;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ζῆλος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zelos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4" type="#_x0000_t202" style="width:47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σαβαωθ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sabaoth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ταῦτα.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7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9:8</w:t>
                  </w:r>
                </w:p>
              </w:txbxContent>
            </v:textbox>
          </v:shape>
        </w:pict>
      </w:r>
      <w:r>
        <w:pict>
          <v:shape id="_x0000_i1238" type="#_x0000_t202" style="width:5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Θάνατον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Thanaton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9" type="#_x0000_t202" style="width:6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ἀπέστειλεν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apesteilen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2" type="#_x0000_t202" style="width:42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Ιακωβ,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Iakob,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6" type="#_x0000_t202" style="width:4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7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9:9</w:t>
                  </w:r>
                </w:p>
              </w:txbxContent>
            </v:textbox>
          </v:shape>
        </w:pict>
      </w:r>
      <w:r>
        <w:pict>
          <v:shape id="_x0000_i12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9" type="#_x0000_t202" style="width:57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γνώσονται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gnosontai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4" type="#_x0000_t202" style="width:45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Εφραιμ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Efraim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7" type="#_x0000_t202" style="width:72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ἐγκαθήμενοι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enkathemenoi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9" type="#_x0000_t202" style="width:54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Σαμαρείᾳ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Samareia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ἐφ᾽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ὕβρει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hybrei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ὑψηλῇ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hypsele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καρδίᾳ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5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9:10</w:t>
                  </w:r>
                </w:p>
              </w:txbxContent>
            </v:textbox>
          </v:shape>
        </w:pict>
      </w:r>
      <w:r>
        <w:pict>
          <v:shape id="_x0000_i1267" type="#_x0000_t202" style="width:47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Πλίνθοι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Plinthoi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8" type="#_x0000_t202" style="width:66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πεπτώκασιν,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peptokasin,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9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δεῦτε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1" type="#_x0000_t202" style="width:67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λαξεύσωμεν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lakseusomen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λίθους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lithus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4" type="#_x0000_t202" style="width:66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ἐκκόψωμεν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ekkopsomen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5" type="#_x0000_t202" style="width:62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συκαμίνους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sykaminus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7" type="#_x0000_t202" style="width:48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κέδρους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kedrus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9" type="#_x0000_t202" style="width:82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οἰκοδομήσωμεν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oikodomesomen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0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ἑαυτοῖς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πύργον.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pyrgon.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9:11</w:t>
                  </w:r>
                </w:p>
              </w:txbxContent>
            </v:textbox>
          </v:shape>
        </w:pict>
      </w:r>
      <w:r>
        <w:pict>
          <v:shape id="_x0000_i12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ῥάξει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raksei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8" type="#_x0000_t202" style="width:90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V-RMPAP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ἐπανιστανομένους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epanistanomenus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6" type="#_x0000_t202" style="width:49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ἐχθροὺς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echthrus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8" type="#_x0000_t202" style="width:67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διασκεδάσει,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diaskedasei,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9:12</w:t>
                  </w:r>
                </w:p>
              </w:txbxContent>
            </v:textbox>
          </v:shape>
        </w:pict>
      </w:r>
      <w:r>
        <w:pict>
          <v:shape id="_x0000_i130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Συρίαν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Syrian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1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ἡλίου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heliu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3" type="#_x0000_t202" style="width:5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ἀνατολῶν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anatolon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6" type="#_x0000_t202" style="width:53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Ἕλληνας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Hellenas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7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ἡλίου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heliu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9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δυσμῶν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dysmon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1" type="#_x0000_t202" style="width:70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κατεσθίοντας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katesthiontas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3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ὅλῳ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6" type="#_x0000_t202" style="width:49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στόματι.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stomati.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τούτοις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1" type="#_x0000_t202" style="width:60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ἀπεστράφη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apestrafe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θυμός,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thymos,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4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χεὶρ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8" type="#_x0000_t202" style="width:48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ὑψηλή.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hypsele.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9:13</w:t>
                  </w:r>
                </w:p>
              </w:txbxContent>
            </v:textbox>
          </v:shape>
        </w:pict>
      </w:r>
      <w:r>
        <w:pict>
          <v:shape id="_x0000_i13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4" type="#_x0000_t202" style="width:63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ἀπεστράφη,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apestrafe,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ἐπλήγη,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eplege,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1" type="#_x0000_t202" style="width:70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ἐξεζήτησαν.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eksedzetesan.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9:14</w:t>
                  </w:r>
                </w:p>
              </w:txbxContent>
            </v:textbox>
          </v:shape>
        </w:pict>
      </w:r>
      <w:r>
        <w:pict>
          <v:shape id="_x0000_i13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ἀφεῖλεν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afeilen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6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7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8" type="#_x0000_t202" style="width:50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κεφαλὴν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kefalen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μέγαν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μικρὸν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mikron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6" type="#_x0000_t202" style="width:47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9:15</w:t>
                  </w:r>
                </w:p>
              </w:txbxContent>
            </v:textbox>
          </v:shape>
        </w:pict>
      </w:r>
      <w:r>
        <w:pict>
          <v:shape id="_x0000_i1358" type="#_x0000_t202" style="width:59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πρεσβύτην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prezbyten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2" type="#_x0000_t202" style="width:52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πρόσωπα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3" type="#_x0000_t202" style="width:76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θαυμάζοντας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thaumadzontas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[αὕτη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[aute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ἀρχή]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arche]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8" type="#_x0000_t202" style="width:55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προφήτην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profeten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9" type="#_x0000_t202" style="width:62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διδάσκοντα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didaskonta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[οὗτος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[utos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οὐρά].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ura].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9:16</w:t>
                  </w:r>
                </w:p>
              </w:txbxContent>
            </v:textbox>
          </v:shape>
        </w:pict>
      </w:r>
      <w:r>
        <w:pict>
          <v:shape id="_x0000_i13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6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8" type="#_x0000_t202" style="width:74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μακαρίζοντες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makaridzontes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2" type="#_x0000_t202" style="width:58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πλανῶντες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planontes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πλανῶσιν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planosin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ὅπως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6" type="#_x0000_t202" style="width:62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καταπίωσιν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katapiosin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αὐτούς.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9:17</w:t>
                  </w:r>
                </w:p>
              </w:txbxContent>
            </v:textbox>
          </v:shape>
        </w:pict>
      </w:r>
      <w:r>
        <w:pict>
          <v:shape id="_x0000_i13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3" type="#_x0000_t202" style="width:61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νεανίσκους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neaniskus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6" type="#_x0000_t202" style="width:77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εὐφρανθήσεται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eufranthesetai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1" type="#_x0000_t202" style="width:54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ὀρφανοὺς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orfanus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χήρας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ἐλεήσει,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eleesei,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ἄνομοι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anomoi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3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πονηροί,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poneroi,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στόμα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8" type="#_x0000_t202" style="width:40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A-B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ἄδικα.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adika.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τούτοις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3" type="#_x0000_t202" style="width:60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ἀπεστράφη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apestrafe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θυμός,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thymos,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6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χεὶρ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0" type="#_x0000_t202" style="width:48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ὑψηλή.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hypsele.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9:18</w:t>
                  </w:r>
                </w:p>
              </w:txbxContent>
            </v:textbox>
          </v:shape>
        </w:pict>
      </w:r>
      <w:r>
        <w:pict>
          <v:shape id="_x0000_i14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3" type="#_x0000_t202" style="width:62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καυθήσεται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kauthesetai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πῦρ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7" type="#_x0000_t202" style="width:44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ἀνομία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anomia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0" type="#_x0000_t202" style="width:52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ἄγρωστις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agrostis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ξηρὰ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ksera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2" type="#_x0000_t202" style="width: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βρωθήσεται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brothesetai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πυρός·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pyros;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6" type="#_x0000_t202" style="width:62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καυθήσεται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kauthesetai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δάσεσι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dasesi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1" type="#_x0000_t202" style="width:47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δρυμοῦ,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drymu,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3" type="#_x0000_t202" style="width:82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συγκαταφάγεται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synkatafagetai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κύκλῳ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kyklo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βουνῶν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bunon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9:19</w:t>
                  </w:r>
                </w:p>
              </w:txbxContent>
            </v:textbox>
          </v:shape>
        </w:pict>
      </w:r>
      <w:r>
        <w:pict>
          <v:shape id="_x0000_i14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θυμὸν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ὀργῆς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4" type="#_x0000_t202" style="width:67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συγκέκαυται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synkekautai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ὅλη,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9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πυρὸς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5" type="#_x0000_t202" style="width:8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κατακεκαυμένος·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katakekaumenos;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6" type="#_x0000_t202" style="width:55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ἄνθρωπος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8" type="#_x0000_t202" style="width:49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ἐλεήσει,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eleesei,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9:20</w:t>
                  </w:r>
                </w:p>
              </w:txbxContent>
            </v:textbox>
          </v:shape>
        </w:pict>
      </w:r>
      <w:r>
        <w:pict>
          <v:shape id="_x0000_i1483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ἐκκλινεῖ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ekklinei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δεξιά,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deksia,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πεινάσει,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peinasei,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1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φάγεται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fagetai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4" type="#_x0000_t202" style="width:60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ἀριστερῶν,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aristeron,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8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ἐμπλησθῇ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emplesthe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9" type="#_x0000_t202" style="width:55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ἄνθρωπος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0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ἔσθων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2" type="#_x0000_t202" style="width:45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σάρκας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sarkas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4" type="#_x0000_t202" style="width:5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βραχίονος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brachionos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9:21</w:t>
                  </w:r>
                </w:p>
              </w:txbxContent>
            </v:textbox>
          </v:shape>
        </w:pict>
      </w:r>
      <w:r>
        <w:pict>
          <v:shape id="_x0000_i1507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φάγεται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fagetai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9" type="#_x0000_t202" style="width:55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Μανασση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Manasse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1" type="#_x0000_t202" style="width:45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Εφραιμ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Efraim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3" type="#_x0000_t202" style="width:45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Εφραιμ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Efraim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5" type="#_x0000_t202" style="width:5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Μανασση,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Manasse,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7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8" type="#_x0000_t202" style="width:82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πολιορκήσουσιν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poliorkesusin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τούτοις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5" type="#_x0000_t202" style="width:60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ἀπεστράφη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apestrafe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θυμός,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thymos,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8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χεὶρ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2" type="#_x0000_t202" style="width:48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ὑψηλή.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hypsele.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Izajasza Rozdział 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2024-04-27T16:27:33Z</dcterms:modified>
</cp:coreProperties>
</file>