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Kapłańska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63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Λάλησον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προσαγάγῃ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prosagage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κτηνῶν,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8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προβάτων,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61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προσοίσετε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prosoisete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ἄμωμον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προσάξει·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prosaksei;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προσοίσει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6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καρπώματος,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karpomatos,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ἐξιλάσασθαι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σφάξουσι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sfaksusi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7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προσοίσουσιν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prosoisusin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προσχεοῦσιν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proscheusin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ἐκδείραντες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ekdeirantes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μελιοῦσιν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meliusin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μέλη,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6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8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ἐπιστοιβάσουσιν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epistoibasusin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8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ἐπιστοιβάσουσιν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epistoibasusin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7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διχοτομήματα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dichotomemata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7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9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ἐγκοίλια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enkoilia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πλυνοῦσιν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plynusin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6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7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κάρπωμά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εὐωδίας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ἐρίφων,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erifon,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7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ἄμωμον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59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σφάξουσιν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sfaksusin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πλαγίων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βορρᾶν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προσχεοῦσιν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proscheusin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στέαρ,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8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ἐπιστοιβάσουσιν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epistoibasusin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7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9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ἐγκοίλια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enkoilia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πλυνοῦσιν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plynusin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προσοίσει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7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κάρπωμά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εὐωδίας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5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κάρπωμα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6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προσφέρῃς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προσοίσει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τρυγόνων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trygonon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6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περιστερῶν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προσοίσει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ἀποκνίσει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apoknisei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5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στραγγιεῖ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strangiei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7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5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πρόλοβον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prolobon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πτεροῖς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ἐκβαλεῖ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5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σποδοῦ.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spodu.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5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πτερύγων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pterygon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κάρπωμά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εὐωδίας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2024-04-28T05:06:53Z</dcterms:modified>
</cp:coreProperties>
</file>