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7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προσαχθήσεται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prosachthesetai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κεκαθαρισμένῳ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kekatharismeno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ὕσσωπον·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hyssopon;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ὀστράκινον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ὀρνιθίου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καθαρισθέντα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διατρίψει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diatripsei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πώγωνα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ὀφρύας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ofryas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ξυρηθήσεται·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ksyrethesetai;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ἀμώμους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κοτύλην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kotylen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κοτύλην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kotylen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ἀφόρισμα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κοτύλης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kotyles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ἐπιχεεῖ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δάκτυλον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4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καθαρισθέντος,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8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ἐπλημμέλησεν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eplemmelesen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κοτύλην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kotylen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κοτύλην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kotylen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ἐπιχεεῖ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πλημμελείας·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plemmeleias;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7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καθαρισθέντος,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14:32</w:t>
                  </w:r>
                </w:p>
              </w:txbxContent>
            </v:textbox>
          </v:shape>
        </w:pict>
      </w:r>
      <w:r>
        <w:pict>
          <v:shape id="_x0000_i18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14:33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14:34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ἐγκτήτου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enktetu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14:35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14:36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6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14:37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5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χλωριζούσας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chloridzusas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6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πυρριζούσας,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pyrridzusas,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14:38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14:39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διεχύθη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diechythe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14:40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6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14:41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6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ἀποξύσουσιν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apoksysusin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6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14:42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ἀπεξυσμένους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apeksysmenus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ἐξαλείψουσιν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14:43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ἀποξυσθῆναι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apoksysthenai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7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ἐξαλειφθῆναι,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eksaleifthenai,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14:44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διακέχυται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diakechytai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ἔμμονός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14:45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6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14:46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14:47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κοιμώμενος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14:48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ἐξαλειφθῆναι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14:49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ὕσσωπον·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hyssopon;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14:50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σκεῦος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ὀστράκινον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14:51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4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ὀρνιθίου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6" type="#_x0000_t202" style="width:6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ἐσφαγμένου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1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14:52</w:t>
                  </w:r>
                </w:p>
              </w:txbxContent>
            </v:textbox>
          </v:shape>
        </w:pict>
      </w:r>
      <w:r>
        <w:pict>
          <v:shape id="_x0000_i2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7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ὀρνιθίου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ὀρνιθίῳ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5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κεδρίνῳ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9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3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4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14:53</w:t>
                  </w:r>
                </w:p>
              </w:txbxContent>
            </v:textbox>
          </v:shape>
        </w:pict>
      </w:r>
      <w:r>
        <w:pict>
          <v:shape id="_x0000_i2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7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ὀρνίθιον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9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14:54</w:t>
                  </w:r>
                </w:p>
              </w:txbxContent>
            </v:textbox>
          </v:shape>
        </w:pict>
      </w:r>
      <w:r>
        <w:pict>
          <v:shape id="_x0000_i2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5" type="#_x0000_t202" style="width: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θραύσματος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14:55</w:t>
                  </w:r>
                </w:p>
              </w:txbxContent>
            </v:textbox>
          </v:shape>
        </w:pict>
      </w:r>
      <w:r>
        <w:pict>
          <v:shape id="_x0000_i2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14:56</w:t>
                  </w:r>
                </w:p>
              </w:txbxContent>
            </v:textbox>
          </v:shape>
        </w:pict>
      </w:r>
      <w:r>
        <w:pict>
          <v:shape id="_x0000_i2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αὐγάζοντος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augadzontos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14:57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4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ἐξηγήσασθαι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7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1" type="#_x0000_t202" style="width:8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6" type="#_x0000_t202" style="width:4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2024-04-29T18:21:27Z</dcterms:modified>
</cp:coreProperties>
</file>