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Λάλησον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περισκελὲς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periskeles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κίδαριν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kidarin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ὁλοκαύτωμα.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ἀποπομπαίῳ.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apopompaio.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ἀποπομπαίου,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apopompaiu,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ἀποπομπήν·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apopompen;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ἀτμὶς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ἐκτισμένῃ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8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ἐξιλασκόμενος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eksilaskomenos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ἐξαγορεύσει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6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ἐνεδεδύκει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enededykei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8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ὁλοκάρπωμα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διεσταλμένον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diestalmenon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χίμαρον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εἰσηνέχθη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7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8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6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αὐτόχθων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6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proselytos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8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886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σάββατα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ἀνάπαυσις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ταπεινώσετε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900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70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ἱερατεύειν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5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2024-05-16T23:01:52Z</dcterms:modified>
</cp:coreProperties>
</file>