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ἐπιχεεῖ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δραξάμενος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πεπεμμένην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pepemmenen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κλιβάνῳ,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σεμιδάλεως,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7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πεφυραμένους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pefyramenus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λάγανα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lagana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διακεχρισμένα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diakechrismena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τηγάνου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teganu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πεφυραμένη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ἄζυμα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διαθρύψεις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diathrypseis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προσεγγίσας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prosengisas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2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ζυμωτόν·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zymoton;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ζύμην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8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ἀναβιβασθήσεται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ἁλισθήσεται·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halisthesetai;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διαπαύσετε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diapausete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7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thysiazmaton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προσφέρῃς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8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πρωτογενημάτων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protogenematon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6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πεφρυγμένα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pefrygmena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ἐρικτὰ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8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πρωτογενημάτων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protogenematon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ἐπιχεεῖς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epicheeis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κάρπωμά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2024-05-10T11:24:58Z</dcterms:modified>
</cp:coreProperties>
</file>