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Księga Kapłańska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27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27:1</w:t>
                  </w:r>
                </w:p>
              </w:txbxContent>
            </v:textbox>
          </v:shape>
        </w:pict>
      </w:r>
      <w:r>
        <w:pict>
          <v:shape id="_x0000_i10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ἐλάλησεν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elalesen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0" type="#_x0000_t202" style="width:50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Μωυσῆν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Moysen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1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27:2</w:t>
                  </w:r>
                </w:p>
              </w:txbxContent>
            </v:textbox>
          </v:shape>
        </w:pict>
      </w:r>
      <w:r>
        <w:pict>
          <v:shape id="_x0000_i1033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Λάλησον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Laleson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6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ἐρεῖς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0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1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ἂν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2" type="#_x0000_t202" style="width:61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εὔξηται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euksetai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εὐχὴν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euchen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ὥστε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τιμὴν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7" type="#_x0000_t202" style="width:46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ψυχῆς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psyches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27:3</w:t>
                  </w:r>
                </w:p>
              </w:txbxContent>
            </v:textbox>
          </v:shape>
        </w:pict>
      </w:r>
      <w:r>
        <w:pict>
          <v:shape id="_x0000_i1052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6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ἄρσενος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arsenos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7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8" type="#_x0000_t202" style="width:65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εἰκοσαετοῦς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eikosaetus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0" type="#_x0000_t202" style="width:7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ἑξηκονταετοῦς,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heksekontaetus,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1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5" type="#_x0000_t202" style="width:62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πεντήκοντα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pentekonta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6" type="#_x0000_t202" style="width:57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δίδραχμα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didrachma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7" type="#_x0000_t202" style="width:52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ἀργυρίου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argyriu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σταθμῷ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stathmo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ἁγίῳ,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27:4</w:t>
                  </w:r>
                </w:p>
              </w:txbxContent>
            </v:textbox>
          </v:shape>
        </w:pict>
      </w:r>
      <w:r>
        <w:pict>
          <v:shape id="_x0000_i107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5" type="#_x0000_t202" style="width:46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θηλείας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theleias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6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8" type="#_x0000_t202" style="width:59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συντίμησις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syntimesis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9" type="#_x0000_t202" style="width:56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τριάκοντα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triakonta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0" type="#_x0000_t202" style="width:60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δίδραχμα.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didrachma.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27:5</w:t>
                  </w:r>
                </w:p>
              </w:txbxContent>
            </v:textbox>
          </v:shape>
        </w:pict>
      </w:r>
      <w:r>
        <w:pict>
          <v:shape id="_x0000_i10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4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5" type="#_x0000_t202" style="width:60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πενταετοῦς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pentaetus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7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εἴκοσι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eikosi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ἐτῶν,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9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3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ἄρσενος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arsenos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4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εἴκοσι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eikosi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5" type="#_x0000_t202" style="width:60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δίδραχμα,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didrachma,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8" type="#_x0000_t202" style="width:46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θηλείας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theleias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9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δέκα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0" type="#_x0000_t202" style="width:60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δίδραχμα.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didrachma.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27:6</w:t>
                  </w:r>
                </w:p>
              </w:txbxContent>
            </v:textbox>
          </v:shape>
        </w:pict>
      </w:r>
      <w:r>
        <w:pict>
          <v:shape id="_x0000_i1102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4" type="#_x0000_t202" style="width:51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μηνιαίου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meniaiu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6" type="#_x0000_t202" style="width:60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πενταετοῦς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pentaetus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7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1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ἄρσενος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arsenos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2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πέντε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pente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3" type="#_x0000_t202" style="width:57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δίδραχμα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didrachma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4" type="#_x0000_t202" style="width:55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ἀργυρίου,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argyriu,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7" type="#_x0000_t202" style="width:46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θηλείας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theleias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τρία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9" type="#_x0000_t202" style="width:60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δίδραχμα.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didrachma.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27:7</w:t>
                  </w:r>
                </w:p>
              </w:txbxContent>
            </v:textbox>
          </v:shape>
        </w:pict>
      </w:r>
      <w:r>
        <w:pict>
          <v:shape id="_x0000_i11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3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4" type="#_x0000_t202" style="width:78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ἑξηκονταετῶν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heksekontaeton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6" type="#_x0000_t202" style="width:43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ἐπάνω,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epano,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μὲν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ἄρσεν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0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ᾖ,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1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4" type="#_x0000_t202" style="width:70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πεντεκαίδεκα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pentekaideka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5" type="#_x0000_t202" style="width:57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δίδραχμα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didrachma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6" type="#_x0000_t202" style="width:55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ἀργυρίου,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argyriu,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9" type="#_x0000_t202" style="width:44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θήλεια,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theleia,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0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δέκα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1" type="#_x0000_t202" style="width:60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δίδραχμα.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didrachma.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27:8</w:t>
                  </w:r>
                </w:p>
              </w:txbxContent>
            </v:textbox>
          </v:shape>
        </w:pict>
      </w:r>
      <w:r>
        <w:pict>
          <v:shape id="_x0000_i11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5" type="#_x0000_t202" style="width:50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ταπεινὸς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tapeinos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6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τιμῇ,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time,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9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στήσεται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stesetai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0" type="#_x0000_t202" style="width:5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ἐναντίον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enantion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ἱερέως,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hiereos,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4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τιμήσεται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timesetai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ἱερεύς·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hiereus;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8" type="#_x0000_t202" style="width:49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καθάπερ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kathaper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ἰσχύει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ischyei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χεὶρ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3" type="#_x0000_t202" style="width:63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V-AMPGS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εὐξαμένου,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euksamenu,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4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τιμήσεται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timesetai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ἱερεύς.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hiereus.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27:9</w:t>
                  </w:r>
                </w:p>
              </w:txbxContent>
            </v:textbox>
          </v:shape>
        </w:pict>
      </w:r>
      <w:r>
        <w:pict>
          <v:shape id="_x0000_i11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1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κτηνῶν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ktenon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5" type="#_x0000_t202" style="width:81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V-PMPGP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προσφερομένων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prosferomenon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6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δῶρον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1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2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ἂν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3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4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τούτων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8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ἅγιον.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27:10</w:t>
                  </w:r>
                </w:p>
              </w:txbxContent>
            </v:textbox>
          </v:shape>
        </w:pict>
      </w:r>
      <w:r>
        <w:pict>
          <v:shape id="_x0000_i11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ἀλλάξει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allaksei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καλὸν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5" type="#_x0000_t202" style="width:46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πονηρῷ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ponero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7" type="#_x0000_t202" style="width:49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πονηρὸν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poneron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καλῷ·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kalo;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1" type="#_x0000_t202" style="width:57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ἀλλάσσων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allasson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2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ἀλλάξῃ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allakse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κτῆνος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ktenos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κτήνει,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ktenei,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6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0" type="#_x0000_t202" style="width:50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ἄλλαγμα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allagma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ἅγια.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27:11</w:t>
                  </w:r>
                </w:p>
              </w:txbxContent>
            </v:textbox>
          </v:shape>
        </w:pict>
      </w:r>
      <w:r>
        <w:pict>
          <v:shape id="_x0000_i12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κτῆνος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ktenos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7" type="#_x0000_t202" style="width:62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ἀκάθαρτον,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akatharton,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8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ἀφ᾽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9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ὧν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1" type="#_x0000_t202" style="width:67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προσφέρεται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prosferetai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2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δῶρον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στήσει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stesei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κτῆνος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ktenos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ἔναντι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enanti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ἱερέως,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hiereos,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27:12</w:t>
                  </w:r>
                </w:p>
              </w:txbxContent>
            </v:textbox>
          </v:shape>
        </w:pict>
      </w:r>
      <w:r>
        <w:pict>
          <v:shape id="_x0000_i12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5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τιμήσεται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timesetai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ἱερεὺς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hiereus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9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μέσον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καλοῦ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3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μέσον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5" type="#_x0000_t202" style="width:52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πονηροῦ,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poneru,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7" type="#_x0000_t202" style="width:42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καθότι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8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ἂν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9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τιμήσεται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timesetai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ἱερεύς,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hiereus,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οὕτως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3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στήσεται.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stesetai.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27:13</w:t>
                  </w:r>
                </w:p>
              </w:txbxContent>
            </v:textbox>
          </v:shape>
        </w:pict>
      </w:r>
      <w:r>
        <w:pict>
          <v:shape id="_x0000_i12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7" type="#_x0000_t202" style="width:67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λυτρούμενος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lytrumenos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8" type="#_x0000_t202" style="width:63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λυτρώσηται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lytrosetai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0" type="#_x0000_t202" style="width:58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προσθήσει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prosthesei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2" type="#_x0000_t202" style="width:62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ἐπίπεμπτον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epipempton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τιμὴν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27:14</w:t>
                  </w:r>
                </w:p>
              </w:txbxContent>
            </v:textbox>
          </v:shape>
        </w:pict>
      </w:r>
      <w:r>
        <w:pict>
          <v:shape id="_x0000_i12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9" type="#_x0000_t202" style="width:58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ἄνθρωπος,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0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1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ἂν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2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ἁγιάσῃ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hagiase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οἰκίαν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ἁγίαν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0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τιμήσεται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timesetai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ἱερεὺς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hiereus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4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μέσον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καλῆς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8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μέσον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0" type="#_x0000_t202" style="width:52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πονηρᾶς·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poneras;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2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ἂν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3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τιμήσεται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timesetai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ἱερεύς,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hiereus,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οὕτως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8" type="#_x0000_t202" style="width:64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σταθήσεται.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stathesetai.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27:15</w:t>
                  </w:r>
                </w:p>
              </w:txbxContent>
            </v:textbox>
          </v:shape>
        </w:pict>
      </w:r>
      <w:r>
        <w:pict>
          <v:shape id="_x0000_i13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3" type="#_x0000_t202" style="width:5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ἁγιάσας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hagiasas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5" type="#_x0000_t202" style="width:60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λυτρῶται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lytrotai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οἰκίαν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9" type="#_x0000_t202" style="width:58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προσθήσει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prosthesei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3" type="#_x0000_t202" style="width:62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ἐπίπεμπτον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epipempton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5" type="#_x0000_t202" style="width:52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ἀργυρίου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argyriu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τιμῆς,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times,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9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27:16</w:t>
                  </w:r>
                </w:p>
              </w:txbxContent>
            </v:textbox>
          </v:shape>
        </w:pict>
      </w:r>
      <w:r>
        <w:pict>
          <v:shape id="_x0000_i13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4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ἀγροῦ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agru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8" type="#_x0000_t202" style="width:69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κατασχέσεως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katascheseos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0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ἁγιάσῃ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hagiase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1" type="#_x0000_t202" style="width:55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ἄνθρωπος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5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σπόρον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sporon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κόρου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koru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κριθῶν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4" type="#_x0000_t202" style="width:62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πεντήκοντα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pentekonta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5" type="#_x0000_t202" style="width:57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δίδραχμα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didrachma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6" type="#_x0000_t202" style="width:55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ἀργυρίου.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argyriu.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27:17</w:t>
                  </w:r>
                </w:p>
              </w:txbxContent>
            </v:textbox>
          </v:shape>
        </w:pict>
      </w:r>
      <w:r>
        <w:pict>
          <v:shape id="_x0000_i13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0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2" type="#_x0000_t202" style="width:5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ἐνιαυτοῦ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eniautu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4" type="#_x0000_t202" style="width:50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ἀφέσεως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afeseos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5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ἁγιάσῃ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hagiase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ἀγρὸν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τιμὴν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3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στήσεται.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stesetai.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27:18</w:t>
                  </w:r>
                </w:p>
              </w:txbxContent>
            </v:textbox>
          </v:shape>
        </w:pict>
      </w:r>
      <w:r>
        <w:pict>
          <v:shape id="_x0000_i13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7" type="#_x0000_t202" style="width:50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ἔσχατον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eschaton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ἄφεσιν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afesin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1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ἁγιάσῃ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hagiase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ἀγρὸν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5" type="#_x0000_t202" style="width:72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προσλογιεῖται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proslogieitai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ἱερεὺς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hiereus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0" type="#_x0000_t202" style="width:52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ἀργύριον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argyrion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5" type="#_x0000_t202" style="width:50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ἐπίλοιπα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epiloipa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9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ἐνιαυτὸν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eniauton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1" type="#_x0000_t202" style="width:53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ἀφέσεως,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afeseos,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3" type="#_x0000_t202" style="width:90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ἀνθυφαιρεθήσεται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anthyfairethesetai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4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6" type="#_x0000_t202" style="width:68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συντιμήσεως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syntimeseos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27:19</w:t>
                  </w:r>
                </w:p>
              </w:txbxContent>
            </v:textbox>
          </v:shape>
        </w:pict>
      </w:r>
      <w:r>
        <w:pict>
          <v:shape id="_x0000_i13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1" type="#_x0000_t202" style="width:60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λυτρῶται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lytrotai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ἀγρὸν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5" type="#_x0000_t202" style="width:5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ἁγιάσας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hagiasas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7" type="#_x0000_t202" style="width:58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προσθήσει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prosthesei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9" type="#_x0000_t202" style="width:62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ἐπίπεμπτον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epipempton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1" type="#_x0000_t202" style="width:52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ἀργυρίου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argyriu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τιμὴν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7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27:20</w:t>
                  </w:r>
                </w:p>
              </w:txbxContent>
            </v:textbox>
          </v:shape>
        </w:pict>
      </w:r>
      <w:r>
        <w:pict>
          <v:shape id="_x0000_i14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3" type="#_x0000_t202" style="width:60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λυτρῶται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lytrotai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ἀγρὸν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7" type="#_x0000_t202" style="width:61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ἀποδῶται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apodotai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ἀγρὸν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0" type="#_x0000_t202" style="width:53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ἀνθρώπῳ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ἑτέρῳ,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hetero,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οὐκέτι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uketi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4" type="#_x0000_t202" style="width:63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λυτρώσηται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lytrosetai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27:21</w:t>
                  </w:r>
                </w:p>
              </w:txbxContent>
            </v:textbox>
          </v:shape>
        </w:pict>
      </w:r>
      <w:r>
        <w:pict>
          <v:shape id="_x0000_i1437" type="#_x0000_t202" style="width:4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8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1" type="#_x0000_t202" style="width:72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V-RAPGS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ἐξεληλυθυίας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ekselelythyias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3" type="#_x0000_t202" style="width:50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ἀφέσεως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afeseos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ἅγιος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ὥσπερ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1" type="#_x0000_t202" style="width:68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ἀφωρισμένη·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aforismene;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ἱερεῖ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hierei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4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5" type="#_x0000_t202" style="width:61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κατάσχεσις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kataschesis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27:22</w:t>
                  </w:r>
                </w:p>
              </w:txbxContent>
            </v:textbox>
          </v:shape>
        </w:pict>
      </w:r>
      <w:r>
        <w:pict>
          <v:shape id="_x0000_i14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9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ἀγροῦ,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agru,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2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3" type="#_x0000_t202" style="width:5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κέκτηται,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kektetai,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4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7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ἀγροῦ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agru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1" type="#_x0000_t202" style="width:69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κατασχέσεως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katascheseos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3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ἁγιάσῃ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hagiase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27:23</w:t>
                  </w:r>
                </w:p>
              </w:txbxContent>
            </v:textbox>
          </v:shape>
        </w:pict>
      </w:r>
      <w:r>
        <w:pict>
          <v:shape id="_x0000_i1477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λογιεῖται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logieitai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ἱερεὺς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hiereus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τέλος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τιμῆς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times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8" type="#_x0000_t202" style="width:5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ἐνιαυτοῦ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eniautu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0" type="#_x0000_t202" style="width:53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ἀφέσεως,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afeseos,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ἀποδώσει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apodosei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τιμὴν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7" type="#_x0000_t202" style="width:44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ἐκείνῃ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ἅγιον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27:24</w:t>
                  </w:r>
                </w:p>
              </w:txbxContent>
            </v:textbox>
          </v:shape>
        </w:pict>
      </w:r>
      <w:r>
        <w:pict>
          <v:shape id="_x0000_i15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ἐνιαυτῷ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eniauto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8" type="#_x0000_t202" style="width:50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ἀφέσεως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afeseos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9" type="#_x0000_t202" style="width:72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ἀποδοθήσεται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apodothesetai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3" type="#_x0000_t202" style="width:55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ἀνθρώπῳ,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5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6" type="#_x0000_t202" style="width:5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κέκτηται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kektetai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8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9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1" type="#_x0000_t202" style="width:61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κατάσχεσις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kataschesis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27:25</w:t>
                  </w:r>
                </w:p>
              </w:txbxContent>
            </v:textbox>
          </v:shape>
        </w:pict>
      </w:r>
      <w:r>
        <w:pict>
          <v:shape id="_x0000_i15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8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9" type="#_x0000_t202" style="width:56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σταθμίοις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stathmiois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0" type="#_x0000_t202" style="width:46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ἁγίοις·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hagiois;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1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εἴκοσι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eikosi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ὀβολοὶ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oboloi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3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5" type="#_x0000_t202" style="width:66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δίδραχμον.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didrachmon.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27:26</w:t>
                  </w:r>
                </w:p>
              </w:txbxContent>
            </v:textbox>
          </v:shape>
        </w:pict>
      </w:r>
      <w:r>
        <w:pict>
          <v:shape id="_x0000_i15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9" type="#_x0000_t202" style="width:67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πρωτότοκον,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prototokon,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0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1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ἂν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2" type="#_x0000_t202" style="width:61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γένηται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5" type="#_x0000_t202" style="width:51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κτήνεσίν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ktenesin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7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2" type="#_x0000_t202" style="width:60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καθαγιάσει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kathagiasei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οὐθεὶς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utheis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αὐτό·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7" type="#_x0000_t202" style="width:51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μόσχον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moschon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0" type="#_x0000_t202" style="width:56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πρόβατον,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probaton,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ἐστίν.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27:27</w:t>
                  </w:r>
                </w:p>
              </w:txbxContent>
            </v:textbox>
          </v:shape>
        </w:pict>
      </w:r>
      <w:r>
        <w:pict>
          <v:shape id="_x0000_i15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8" type="#_x0000_t202" style="width:64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τετραπόδων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tetrapodon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0" type="#_x0000_t202" style="width:63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ἀκαθάρτων,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akatharton,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ἀλλάξει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allaksei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τιμὴν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7" type="#_x0000_t202" style="width:58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προσθήσει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prosthesei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9" type="#_x0000_t202" style="width:62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ἐπίπεμπτον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epipempton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3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8" type="#_x0000_t202" style="width:60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λυτρῶται,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lytrotai,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9" type="#_x0000_t202" style="width:62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πραθήσεται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prathesetai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τίμημα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timema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27:28</w:t>
                  </w:r>
                </w:p>
              </w:txbxContent>
            </v:textbox>
          </v:shape>
        </w:pict>
      </w:r>
      <w:r>
        <w:pict>
          <v:shape id="_x0000_i159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7" type="#_x0000_t202" style="width:56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ἀνάθεμα,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anathema,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8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0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ἀναθῇ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1" type="#_x0000_t202" style="width:55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ἄνθρωπος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4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5" type="#_x0000_t202" style="width:47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πάντων,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9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0" type="#_x0000_t202" style="width:56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ἀνθρώπου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2" type="#_x0000_t202" style="width:48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κτήνους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ktenus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4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ἀγροῦ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agru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6" type="#_x0000_t202" style="width:69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κατασχέσεως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katascheseos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9" type="#_x0000_t202" style="width:63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ἀποδώσεται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apodosetai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1" type="#_x0000_t202" style="width:65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λυτρώσεται·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lytrosetai;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3" type="#_x0000_t202" style="width:53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ἀνάθεμα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anathema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ἅγιον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ἁγίων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6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27:29</w:t>
                  </w:r>
                </w:p>
              </w:txbxContent>
            </v:textbox>
          </v:shape>
        </w:pict>
      </w:r>
      <w:r>
        <w:pict>
          <v:shape id="_x0000_i16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2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4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ἀνατεθῇ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anatethe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5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7" type="#_x0000_t202" style="width:60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ἀνθρώπων,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9" type="#_x0000_t202" style="width:75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λυτρωθήσεται,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lytrothesetai,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0" type="#_x0000_t202" style="width:4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θανάτῳ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thanato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2" type="#_x0000_t202" style="width:80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θανατωθήσεται.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thanatothesetai.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27:30</w:t>
                  </w:r>
                </w:p>
              </w:txbxContent>
            </v:textbox>
          </v:shape>
        </w:pict>
      </w:r>
      <w:r>
        <w:pict>
          <v:shape id="_x0000_i164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δεκάτη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dekate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8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0" type="#_x0000_t202" style="width:58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σπέρματος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spermatos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καρποῦ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karpu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ξυλίνου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ksylinu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ἐστίν,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ἅγιον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27:31</w:t>
                  </w:r>
                </w:p>
              </w:txbxContent>
            </v:textbox>
          </v:shape>
        </w:pict>
      </w:r>
      <w:r>
        <w:pict>
          <v:shape id="_x0000_i16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7" type="#_x0000_t202" style="width:60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λυτρῶται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lytrotai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λύτρῳ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lytro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9" type="#_x0000_t202" style="width:55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ἄνθρωπος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1" type="#_x0000_t202" style="width:48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δεκάτην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dekaten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4" type="#_x0000_t202" style="width:62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ἐπίπεμπτον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epipempton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5" type="#_x0000_t202" style="width:58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προσθήσει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prosthesei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9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27:32</w:t>
                  </w:r>
                </w:p>
              </w:txbxContent>
            </v:textbox>
          </v:shape>
        </w:pict>
      </w:r>
      <w:r>
        <w:pict>
          <v:shape id="_x0000_i16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δεκάτη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dekate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βοῶν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boon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7" type="#_x0000_t202" style="width:56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προβάτων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probaton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0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2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ἔλθῃ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ἀριθμῷ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arithmo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8" type="#_x0000_t202" style="width:47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ῥάβδον,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rabdon,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0" type="#_x0000_t202" style="width:48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δέκατον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dekaton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1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ἅγιον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27:33</w:t>
                  </w:r>
                </w:p>
              </w:txbxContent>
            </v:textbox>
          </v:shape>
        </w:pict>
      </w:r>
      <w:r>
        <w:pict>
          <v:shape id="_x0000_i17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ἀλλάξεις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allakseis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καλὸν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9" type="#_x0000_t202" style="width:49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πονηρῷ·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ponero;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2" type="#_x0000_t202" style="width:57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ἀλλάσσων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allasson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3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ἀλλάξῃς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allakses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7" type="#_x0000_t202" style="width:50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ἄλλαγμα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allagma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9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ἅγιον,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2" type="#_x0000_t202" style="width:75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λυτρωθήσεται.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lytrothesetai.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27:34</w:t>
                  </w:r>
                </w:p>
              </w:txbxContent>
            </v:textbox>
          </v:shape>
        </w:pict>
      </w:r>
      <w:r>
        <w:pict>
          <v:shape id="_x0000_i172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Αὗταί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Hautai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7" type="#_x0000_t202" style="width:48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ἐντολαί,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entolai,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8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ἃς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9" type="#_x0000_t202" style="width:58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ἐνετείλατο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eneteilato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Μωυσῇ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Moyse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6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ὄρει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Σινα.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Sina.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</w:p>
    <w:p>
      <w:pPr>
        <w:spacing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NPI – Nowodworski Grecko-Polski Interlinearny Przekład Pisma Świętego Starego i Nowego Przymierza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Tłumaczenie: Krzysztof Radzimski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Prawa autorskie © 2021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Kościół Chrześcijan Baptystów w Nowym Dworze Mazowieckim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Udostępnione na licencji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>.</w:t>
      </w:r>
    </w:p>
    <w:p w:rsidR="00A77B3E">
      <w:pPr>
        <w:keepNext/>
        <w:jc w:val="left"/>
        <w:rPr>
          <w:noProof/>
        </w:rPr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Kapłańska Rozdział 27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://kosciol-jezusa.pl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2024-04-30T01:32:40Z</dcterms:modified>
</cp:coreProperties>
</file>