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περιελεῖ],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perielei],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περιελών]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περιελεῖ],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perielei],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40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2024-05-14T15:33:09Z</dcterms:modified>
</cp:coreProperties>
</file>