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ἐνιαύσιον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7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ὁλοκάρπωσιν,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πεφυραμένην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pefyramenen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ἐξίλασαι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ἐξίλασαι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μοσχάριον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δάκτυλον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7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ἥπατος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βύρσαν,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byrsan,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καθήκει.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8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7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λοβὸν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ἥπατος,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στηθύνια,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stethynia,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στηθύνιον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stethynion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2024-05-12T08:35:02Z</dcterms:modified>
</cp:coreProperties>
</file>