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8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ἐκκεκομμένον,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ekkekommenon,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χώνευμα·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79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8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κεκαλλωπισμένα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kekallopismena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σφύραις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ἐστερέωσαν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κινηθήσονται·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kinethesontai;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094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αἰρόμενα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κακοποιήσωσιν,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kakopoiesosin,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16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τορευτόν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toreuton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προσβλητὸν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prozbleton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Μωφαζ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Mofaz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χρυσοχόων,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chrysochoon,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τεχνιτῶν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ὑάκινθον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7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ἀνορθώσας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anorthosas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1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ἐμωράνθη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κατῃσχύνθη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χρυσοχόος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chrysochoos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ἐχώνευσαν,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echoneusan,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7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ἐμπεπαιγμένα,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empepaigmena,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τοιαύτη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26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ὑπόστασίν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σκελίζω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skelidzo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συντρίμματί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ἀλγηρὰ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algera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κατέλαβέν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ἐταλαιπώρησεν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etalaiporesen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ὤλετο,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7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διεσπάσθησαν·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diespasthesan;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δέρρεών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7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ἠφρονεύσαντο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8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διεσκορπίσθησαν.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struthon.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38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κατορθώσει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katorthosei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3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41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ἔκχεον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ἐπεκαλέσαντο,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epekalesanto,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ἐξανήλωσαν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ἠρήμωσαν.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2024-05-14T02:11:26Z</dcterms:modified>
</cp:coreProperties>
</file>