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γεννωμένων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τετοκυιῶν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tetokyion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9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συντελεσθήσονται.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θίασον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ἀφέστακα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afestaka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ἐντομίδας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entomidas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συγκαθίσαι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ἐφυλάξαντο,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7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ἐπονηρεύσασθε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eponereusasthe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ἀπορρίψω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aporripso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38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ἐξώσθησαν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ἀποστέλλω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ἁλιεύσουσιν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θηρευτάς,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thereutas,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τρυμαλιῶν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trymalion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ἐβεβήλωσαν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ebebelosan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θνησιμαίοις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thnesimaiois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7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ἐπλημμέλησαν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ὠφέλημα.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2024-05-21T04:32:42Z</dcterms:modified>
</cp:coreProperties>
</file>