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Jeremiasza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17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</w:t>
                  </w:r>
                </w:p>
              </w:txbxContent>
            </v:textbox>
          </v:shape>
        </w:pict>
      </w:r>
      <w:r>
        <w:pict>
          <v:shape id="_x0000_i10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</w:t>
                  </w:r>
                </w:p>
              </w:txbxContent>
            </v:textbox>
          </v:shape>
        </w:pict>
      </w:r>
      <w:r>
        <w:pict>
          <v:shape id="_x0000_i10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17:3</w:t>
                  </w:r>
                </w:p>
              </w:txbxContent>
            </v:textbox>
          </v:shape>
        </w:pict>
      </w:r>
      <w:r>
        <w:pict>
          <v:shape id="_x0000_i10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17:4</w:t>
                  </w:r>
                </w:p>
              </w:txbxContent>
            </v:textbox>
          </v:shape>
        </w:pict>
      </w:r>
      <w:r>
        <w:pict>
          <v:shape id="_x0000_i10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17:5</w:t>
                  </w:r>
                </w:p>
              </w:txbxContent>
            </v:textbox>
          </v:shape>
        </w:pict>
      </w:r>
      <w:r>
        <w:pict>
          <v:shape id="_x0000_i1030" type="#_x0000_t202" style="width:74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Ἐπικατάρατος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Epikataratos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ἐλπίδα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στηρίσει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sterisei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σάρκα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βραχίονος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brachionos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17:6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6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ἀγριομυρίκη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agriomyrike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7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κατασκηνώσει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kataskenosei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ἁλίμοις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halimois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ἁλμυρᾷ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halmyra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RI-NSF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6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κατοικεῖται.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katoikeitai.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17:7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εὐλογημένος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πέποιθεν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17:8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εὐθηνοῦν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euthenun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ἰκμάδα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ikmada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ῥίζας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ridzas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6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καῦμα,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στελέχη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steleche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9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ἀλσώδη,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alsode,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ἀβροχίας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abrochias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6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διαλείψει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dialeipsei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7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17:9</w:t>
                  </w:r>
                </w:p>
              </w:txbxContent>
            </v:textbox>
          </v:shape>
        </w:pict>
      </w:r>
      <w:r>
        <w:pict>
          <v:shape id="_x0000_i11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βαθεῖα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17:10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ἐτάζων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δοκιμάζων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dokimadzon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ἑκάστῳ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7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ἐπιτηδευμάτων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epitedeumaton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17:11</w:t>
                  </w:r>
                </w:p>
              </w:txbxContent>
            </v:textbox>
          </v:shape>
        </w:pict>
      </w:r>
      <w:r>
        <w:pict>
          <v:shape id="_x0000_i116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πέρδιξ,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perdiks,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5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8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ἐγκαταλείψουσιν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enkataleipsusin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ἄφρων.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17:12</w:t>
                  </w:r>
                </w:p>
              </w:txbxContent>
            </v:textbox>
          </v:shape>
        </w:pict>
      </w:r>
      <w:r>
        <w:pict>
          <v:shape id="_x0000_i1194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6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ὑψωμένος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ἁγίασμα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hagiazma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17:13</w:t>
                  </w:r>
                </w:p>
              </w:txbxContent>
            </v:textbox>
          </v:shape>
        </w:pict>
      </w:r>
      <w:r>
        <w:pict>
          <v:shape id="_x0000_i120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ὑπομονὴ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6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καταλιπόντες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katalipontes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9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καταισχυνθήτωσαν,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kataischynthetosan,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6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ἀφεστηκότες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afestekotes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6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γραφήτωσαν,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grafetosan,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6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ἐγκατέλιπον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enkatelipon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17:14</w:t>
                  </w:r>
                </w:p>
              </w:txbxContent>
            </v:textbox>
          </v:shape>
        </w:pict>
      </w:r>
      <w:r>
        <w:pict>
          <v:shape id="_x0000_i1220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ἴασαί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ἰαθήσομαι·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iathesomai;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6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σωθήσομαι·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sothesomai;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καύχημά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17:15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λέγουσι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ἐλθάτω.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elthato.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17:16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ἐκοπίασα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ekopiasa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7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κατακολουθῶν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katakoluthon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6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ἐπεθύμησα,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epethymesa,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ἐπίστῃ·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7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ἐκπορευόμενα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χειλέων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17:17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γενηθῇς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6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ἀλλοτρίωσιν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φειδόμενός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feidomenos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17:18</w:t>
                  </w:r>
                </w:p>
              </w:txbxContent>
            </v:textbox>
          </v:shape>
        </w:pict>
      </w:r>
      <w:r>
        <w:pict>
          <v:shape id="_x0000_i1283" type="#_x0000_t202" style="width:93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καταισχυνθήτωσαν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kataischynthetosan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διώκοντές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8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V-APO-1S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καταισχυνθείην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kataischyntheien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6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V-APO-3P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πτοηθείησαν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ptoetheiesan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V-APO-1S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πτοηθείην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ptoetheien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ἐπάγαγε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epagage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5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δισσὸν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σύντριμμα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σύντριψον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17:19</w:t>
                  </w:r>
                </w:p>
              </w:txbxContent>
            </v:textbox>
          </v:shape>
        </w:pict>
      </w:r>
      <w:r>
        <w:pict>
          <v:shape id="_x0000_i13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Βάδισον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Badison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στῆθι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74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εἰσπορεύονται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ἐκπορεύονται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αὐταῖς,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17:20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8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εἰσπορευόμενοι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7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17:21</w:t>
                  </w:r>
                </w:p>
              </w:txbxContent>
            </v:textbox>
          </v:shape>
        </w:pict>
      </w:r>
      <w:r>
        <w:pict>
          <v:shape id="_x0000_i13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6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Φυλάσσεσθε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αἴρετε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6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βαστάγματα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bastagmata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5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ἐκπορεύεσθε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17:22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ἐκφέρετε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ekferete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6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βαστάγματα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bastagmata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5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ἁγιάσατε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59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σαββάτων,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6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ἐνετειλάμην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5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ἔκλιναν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17:23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64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ἐσκλήρυναν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esklerynan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5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τράχηλον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trachelon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8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ἀκοῦσαί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δέξασθαι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5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παιδείαν.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17:24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ἀκούσητέ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5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εἰσφέρειν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eisferein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6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βαστάγματα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bastagmata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5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ἁγιάζειν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hagiadzein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5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17:25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7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εἰσελεύσονται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καθήμενοι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6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ἐπιβεβηκότες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epibebekotes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ἅρμασιν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6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8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κατοικισθήσεται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katoikisthesetai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17:26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κυκλόθεν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Βενιαμιν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Beniamin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πεδινῆς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φέροντες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7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ὁλοκαυτώματα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θυμιάματα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λίβανον,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libanon,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φέροντες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17:27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6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εἰσακούσητέ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ἁγιάζειν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hagiadzein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5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6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βαστάγματα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bastagmata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7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εἰσπορεύεσθαι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59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σαββάτων,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6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καταφάγεται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katafagetai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6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ἄμφοδα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7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σβεσθήσεται.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zbesthesetai.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2024-05-21T14:33:25Z</dcterms:modified>
</cp:coreProperties>
</file>