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Jeremiasza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Ieremian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ἀνορθῶσαι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anorthosai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33:3</w:t>
                  </w:r>
                </w:p>
              </w:txbxContent>
            </v:textbox>
          </v:shape>
        </w:pict>
      </w:r>
      <w:r>
        <w:pict>
          <v:shape id="_x0000_i1060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Κέκραξον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ἀποκριθήσομαί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33:4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καθῃρημένων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katheremenon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προμαχῶνας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promachonas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33:5</w:t>
                  </w:r>
                </w:p>
              </w:txbxContent>
            </v:textbox>
          </v:shape>
        </w:pict>
      </w:r>
      <w:r>
        <w:pict>
          <v:shape id="_x0000_i11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Χαλδαίους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Chaldaius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33:6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συνούλωσιν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synulosin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ἰατρεύσω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iatreuso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33:7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ἀποικίαν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ἀποικίαν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πρότερον·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33:8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ἡμάρτοσάν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7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ἥμαρτόν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33:9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6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7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μεγαλειότητα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megaleioteta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6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7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8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πικρανθήσονται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pikranthesontai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33:10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7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6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ἠρημωμέναις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eremomenais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33:11</w:t>
                  </w:r>
                </w:p>
              </w:txbxContent>
            </v:textbox>
          </v:shape>
        </w:pict>
      </w:r>
      <w:r>
        <w:pict>
          <v:shape id="_x0000_i12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6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εὐφροσύνης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χαρμοσύνης,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charmosynes,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νύμφης,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8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7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παντοκράτορι,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6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εἰσοίσουσιν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eisoisusin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ἀποικίαν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πρότερον,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33:12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κτῆνος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καταλύματα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κοιταζόντων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koitadzonton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33:13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ὀρεινῆς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Σεφηλα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Sefela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Ναγεβ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Nageb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ἀριθμοῦντος,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arithmuntos,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33:14</w:t>
                  </w:r>
                </w:p>
              </w:txbxContent>
            </v:textbox>
          </v:shape>
        </w:pict>
      </w:r>
      <w:r>
        <w:pict>
          <v:shape id="_x0000_i13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33:15</w:t>
                  </w:r>
                </w:p>
              </w:txbxContent>
            </v:textbox>
          </v:shape>
        </w:pict>
      </w:r>
      <w:r>
        <w:pict>
          <v:shape id="_x0000_i13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33:16</w:t>
                  </w:r>
                </w:p>
              </w:txbxContent>
            </v:textbox>
          </v:shape>
        </w:pict>
      </w:r>
      <w:r>
        <w:pict>
          <v:shape id="_x0000_i13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33:17</w:t>
                  </w:r>
                </w:p>
              </w:txbxContent>
            </v:textbox>
          </v:shape>
        </w:pict>
      </w:r>
      <w:r>
        <w:pict>
          <v:shape id="_x0000_i13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33:18</w:t>
                  </w:r>
                </w:p>
              </w:txbxContent>
            </v:textbox>
          </v:shape>
        </w:pict>
      </w:r>
      <w:r>
        <w:pict>
          <v:shape id="_x0000_i13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33:19</w:t>
                  </w:r>
                </w:p>
              </w:txbxContent>
            </v:textbox>
          </v:shape>
        </w:pict>
      </w:r>
      <w:r>
        <w:pict>
          <v:shape id="_x0000_i13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33:20</w:t>
                  </w:r>
                </w:p>
              </w:txbxContent>
            </v:textbox>
          </v:shape>
        </w:pict>
      </w:r>
      <w:r>
        <w:pict>
          <v:shape id="_x0000_i13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33:21</w:t>
                  </w:r>
                </w:p>
              </w:txbxContent>
            </v:textbox>
          </v:shape>
        </w:pict>
      </w:r>
      <w:r>
        <w:pict>
          <v:shape id="_x0000_i13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33:22</w:t>
                  </w:r>
                </w:p>
              </w:txbxContent>
            </v:textbox>
          </v:shape>
        </w:pict>
      </w:r>
      <w:r>
        <w:pict>
          <v:shape id="_x0000_i13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33:23</w:t>
                  </w:r>
                </w:p>
              </w:txbxContent>
            </v:textbox>
          </v:shape>
        </w:pict>
      </w:r>
      <w:r>
        <w:pict>
          <v:shape id="_x0000_i13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33:24</w:t>
                  </w:r>
                </w:p>
              </w:txbxContent>
            </v:textbox>
          </v:shape>
        </w:pict>
      </w:r>
      <w:r>
        <w:pict>
          <v:shape id="_x0000_i13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33:25</w:t>
                  </w:r>
                </w:p>
              </w:txbxContent>
            </v:textbox>
          </v:shape>
        </w:pict>
      </w:r>
      <w:r>
        <w:pict>
          <v:shape id="_x0000_i13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33:26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2024-04-29T00:48:15Z</dcterms:modified>
</cp:coreProperties>
</file>