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Jeremiasza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46:1</w:t>
                  </w:r>
                </w:p>
              </w:txbxContent>
            </v:textbox>
          </v:shape>
        </w:pict>
      </w:r>
      <w:r>
        <w:pict>
          <v:shape id="_x0000_i10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46:2</w:t>
                  </w:r>
                </w:p>
              </w:txbxContent>
            </v:textbox>
          </v:shape>
        </w:pict>
      </w:r>
      <w:r>
        <w:pict>
          <v:shape id="_x0000_i10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Νεχαω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Nechao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Εὐφράτῃ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6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Χαρχαμις,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Charchamis,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8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Ναβουχοδονοσορ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Nabuchodonosor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τετάρτῳ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Ιωακιμ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Ioakim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46:3</w:t>
                  </w:r>
                </w:p>
              </w:txbxContent>
            </v:textbox>
          </v:shape>
        </w:pict>
      </w:r>
      <w:r>
        <w:pict>
          <v:shape id="_x0000_i105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ἀσπίδας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6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46:4</w:t>
                  </w:r>
                </w:p>
              </w:txbxContent>
            </v:textbox>
          </v:shape>
        </w:pict>
      </w:r>
      <w:r>
        <w:pict>
          <v:shape id="_x0000_i106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ἐπισάξατε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episaksate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ἐπίβητε,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ἱππεῖς,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7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περικεφαλαίαις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perikefalaiais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ἐνδύσασθε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θώρακας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thorakas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46:5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πτοοῦνται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ἀποχωροῦσιν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apochorusin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κοπήσονται.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7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περιεχόμενοι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46:6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φευγέτω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κοῦφος,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kufos,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ἀνασῳζέσθω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anasodzestho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6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ἠσθένησαν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πεπτώκασιν.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peptokasin.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46:7</w:t>
                  </w:r>
                </w:p>
              </w:txbxContent>
            </v:textbox>
          </v:shape>
        </w:pict>
      </w:r>
      <w:r>
        <w:pict>
          <v:shape id="_x0000_i112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κυμαίνουσιν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kymainusin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46:8</w:t>
                  </w:r>
                </w:p>
              </w:txbxContent>
            </v:textbox>
          </v:shape>
        </w:pict>
      </w:r>
      <w:r>
        <w:pict>
          <v:shape id="_x0000_i11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6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κατακαλύψω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katakalypso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46:9</w:t>
                  </w:r>
                </w:p>
              </w:txbxContent>
            </v:textbox>
          </v:shape>
        </w:pict>
      </w:r>
      <w:r>
        <w:pict>
          <v:shape id="_x0000_i115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ἐπίβητε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παρασκευάσατε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paraskeuasate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ἐξέλθατε,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Αἰθιόπων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3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Λίβυες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Libyes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7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καθωπλισμένοι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kathoplismenoi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ὅπλοις·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Λυδοί,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Lydoi,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ἐντείνατε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46:10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μάχαιρα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ἐμπλησθήσεται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μεθυσθήσεται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Εὐφράτῃ.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46:11</w:t>
                  </w:r>
                </w:p>
              </w:txbxContent>
            </v:textbox>
          </v:shape>
        </w:pict>
      </w:r>
      <w:r>
        <w:pict>
          <v:shape id="_x0000_i121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ἀνάβηθι,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ῥητίνην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retinen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παρθένῳ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ἐπλήθυνας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ἰάματά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ὠφέλεια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46:12</w:t>
                  </w:r>
                </w:p>
              </w:txbxContent>
            </v:textbox>
          </v:shape>
        </w:pict>
      </w:r>
      <w:r>
        <w:pict>
          <v:shape id="_x0000_i12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μαχητὴς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μαχητὴν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ἠσθένησεν,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esthenesen,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46:13</w:t>
                  </w:r>
                </w:p>
              </w:txbxContent>
            </v:textbox>
          </v:shape>
        </w:pict>
      </w:r>
      <w:r>
        <w:pict>
          <v:shape id="_x0000_i125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Ιερεμιου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Ieremiu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8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Ναβουχοδονοσορ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Nabuchodonosor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46:14</w:t>
                  </w:r>
                </w:p>
              </w:txbxContent>
            </v:textbox>
          </v:shape>
        </w:pict>
      </w:r>
      <w:r>
        <w:pict>
          <v:shape id="_x0000_i1275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Ἀναγγείλατε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Μάγδωλον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Magdolon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7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παραγγείλατε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parangeilate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Μέμφιν,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Memfin,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ἑτοίμασον,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μάχαιρα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σμίλακά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smilaka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46:15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Ἆπις;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ἔμεινεν,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46:16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ἠσθένησεν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7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ἀναστρέψωμεν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anastrepsomen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Ἑλληνικῆς.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Hellenikes.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46:17</w:t>
                  </w:r>
                </w:p>
              </w:txbxContent>
            </v:textbox>
          </v:shape>
        </w:pict>
      </w:r>
      <w:r>
        <w:pict>
          <v:shape id="_x0000_i134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Νεχαω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Nechao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9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Σαων-εσβι-εμωηδ.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Saon-ezbi-emoed.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46:18</w:t>
                  </w:r>
                </w:p>
              </w:txbxContent>
            </v:textbox>
          </v:shape>
        </w:pict>
      </w:r>
      <w:r>
        <w:pict>
          <v:shape id="_x0000_i13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Ἰταβύριον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Itabyrion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Κάρμηλος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Karmelos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46:19</w:t>
                  </w:r>
                </w:p>
              </w:txbxContent>
            </v:textbox>
          </v:shape>
        </w:pict>
      </w:r>
      <w:r>
        <w:pict>
          <v:shape id="_x0000_i13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6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ἀποικισμοῦ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apoikismu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6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V-PAPVS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θύγατερ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Μέμφις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Memfis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46:20</w:t>
                  </w:r>
                </w:p>
              </w:txbxContent>
            </v:textbox>
          </v:shape>
        </w:pict>
      </w:r>
      <w:r>
        <w:pict>
          <v:shape id="_x0000_i1394" type="#_x0000_t202" style="width:4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δάμαλις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8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κεκαλλωπισμένη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kekallopismene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6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ἀπόσπασμα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apospazma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46:21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μισθωτοὶ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σιτευτοὶ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siteutoi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6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τρεφόμενοι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trefomenoi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7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ἀπεστράφησαν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apestrafesan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8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ὁμοθυμαδόν,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46:22</w:t>
                  </w:r>
                </w:p>
              </w:txbxContent>
            </v:textbox>
          </v:shape>
        </w:pict>
      </w:r>
      <w:r>
        <w:pict>
          <v:shape id="_x0000_i14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συρίζοντος,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syridzontos,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6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ἀξίναις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κόπτοντες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koptontes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46:23</w:t>
                  </w:r>
                </w:p>
              </w:txbxContent>
            </v:textbox>
          </v:shape>
        </w:pict>
      </w:r>
      <w:r>
        <w:pict>
          <v:shape id="_x0000_i1453" type="#_x0000_t202" style="width:6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ἐκκόψουσιν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δρυμὸν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εἰκασθῇ,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πληθύνει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46:24</w:t>
                  </w:r>
                </w:p>
              </w:txbxContent>
            </v:textbox>
          </v:shape>
        </w:pict>
      </w:r>
      <w:r>
        <w:pict>
          <v:shape id="_x0000_i1475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κατῃσχύνθη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kateschynthe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46:25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πεποιθότας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46:26</w:t>
                  </w:r>
                </w:p>
              </w:txbxContent>
            </v:textbox>
          </v:shape>
        </w:pict>
      </w:r>
      <w:r>
        <w:pict>
          <v:shape id="_x0000_i15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46:27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φοβηθῇς,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πτοηθῇς,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ptoethes,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σῴζων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ἀναστρέψει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ἡσυχάσει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ὑπνώσει,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παρενοχλῶν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46:28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συντέλειαν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ἐξῶσά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ἐκλιπεῖν·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eklipein;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ἀθῳώσω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athooso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2024-05-14T22:30:59Z</dcterms:modified>
</cp:coreProperties>
</file>