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</w:t>
                  </w:r>
                </w:p>
              </w:txbxContent>
            </v:textbox>
          </v:shape>
        </w:pict>
      </w:r>
      <w:r>
        <w:pict>
          <v:shape id="_x0000_i10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Αμιτααλ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Amitaal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52:3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52:4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περιεχαράκωσαν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periecharakosan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8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περιῳκοδόμησαν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τετραπέδοις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tetrapedois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ἐστερεώθη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52:7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8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προτειχίσματος,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proteichismatos,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52:8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52:9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Δεβλαθα,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Deblatha,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52:10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Δεβλαθα·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Deblatha;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ἐξετύφλωσεν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eksetyflosen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πέδαις,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52:12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Ναβουζαρδαν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Nabudzardan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ἀρχιμάγειρος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archimageiros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52:13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52:14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ἀρχιμαγείρου.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archimageiru.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52:15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52:16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ἀρχιμάγειρος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archimageiros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ἀμπελουργοὺς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ampelurgus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52:17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52:18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κρεάγρας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kreagras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ἐλειτούργουν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eleiturgun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52:19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μασμαρωθ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mazmaroth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ὑποχυτῆρας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hypochyteras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κυάθους,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kyathus,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ἀρχιμάγειρος.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archimageiros.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52:20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52:21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περιεκύκλου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periekyklu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52:22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52:23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52:24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ἀρχιμάγειρος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archimageiros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δευτερεύοντα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φυλάττοντας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fylattontas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52:25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7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52:26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Ναβουζαρδαν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Nabudzardan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ἀρχιμάγειρος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archimageiros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Δεβλαθα,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Deblatha,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52:27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Δεβλαθα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Deblatha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52:28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52:29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52:30</w:t>
                  </w:r>
                </w:p>
              </w:txbxContent>
            </v:textbox>
          </v:shape>
        </w:pict>
      </w:r>
      <w:r>
        <w:pict>
          <v:shape id="_x0000_i16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52:31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ἀποικισθέντος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apoikisthentos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Ουλαιμαραδαχ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Ulaimaradach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6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ἐφυλάττετο·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efylatteto;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52:32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52:33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ἤσθιεν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52:34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σύνταξις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syntaksis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2024-05-20T23:17:04Z</dcterms:modified>
</cp:coreProperties>
</file>