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Lamentacje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9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ξένοις.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48" type="#_x0000_t202" style="width:4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7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χῆραι.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ἐδιώχθημεν·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ediochthemen;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ἐκοπιάσαμεν,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ἀνεπαύθημεν.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anepauthemen.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077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7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ὑπέσχομεν.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hypeschomen.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ἐκυρίευσαν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ekyrieusan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κλίβανος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ἐπελειώθη,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epeleiothe,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8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συνεσπάσθησαν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synespasthesan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3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1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ἐκρεμάσθησαν,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ekremasthesan,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ἐδοξάσθησαν.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151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πρεσβῦται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171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ἐσκότασαν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ἠφανίσθη,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ἀλώπεκες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alopekes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νεῖκος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καταλείψεις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245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9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ἐπιστραφησόμεθα·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epistrafesometha;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ἀνακαίνισον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ἀπωθούμενος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2024-05-15T18:17:12Z</dcterms:modified>
</cp:coreProperties>
</file>