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Ezechiela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19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λαβὲ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labe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θρῆνον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threnon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4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ἄρχοντα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19:2</w:t>
                  </w:r>
                </w:p>
              </w:txbxContent>
            </v:textbox>
          </v:shape>
        </w:pict>
      </w:r>
      <w:r>
        <w:pict>
          <v:shape id="_x0000_i10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μήτηρ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53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σκύμνος·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skymnos;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μέσῳ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49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λεόντων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leonton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ἐγενήθη,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egenethe,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μέσῳ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49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λεόντων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leonton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59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ἐπλήθυνεν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eplethynen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54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σκύμνους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skymnus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19:3</w:t>
                  </w:r>
                </w:p>
              </w:txbxContent>
            </v:textbox>
          </v:shape>
        </w:pict>
      </w:r>
      <w:r>
        <w:pict>
          <v:shape id="_x0000_i10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64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ἀπεπήδησεν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apepedesen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52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σκύμνων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skymnon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ἔμαθεν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emathen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59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ἁρπάζειν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harpadzein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6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ἁρπάγματα,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harpagmata,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60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ἀνθρώπους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ἔφαγεν.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efagen.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19:4</w:t>
                  </w:r>
                </w:p>
              </w:txbxContent>
            </v:textbox>
          </v:shape>
        </w:pict>
      </w:r>
      <w:r>
        <w:pict>
          <v:shape id="_x0000_i10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ἤκουσαν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ekusan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ἔθνη,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53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διαφθορᾷ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diafthora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68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συνελήμφθη,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synelemfthe,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ἤγαγον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egagon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κημῷ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kemo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56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Αἰγύπτου.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Aigyptu.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19:5</w:t>
                  </w:r>
                </w:p>
              </w:txbxContent>
            </v:textbox>
          </v:shape>
        </w:pict>
      </w:r>
      <w:r>
        <w:pict>
          <v:shape id="_x0000_i10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εἶδεν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ἀπῶσται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ἀπώλετο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57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ὑπόστασις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hypostasis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ἔλαβεν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elaben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ἄλλον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52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σκύμνων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skymnon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ἔταξεν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etaksen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19:6</w:t>
                  </w:r>
                </w:p>
              </w:txbxContent>
            </v:textbox>
          </v:shape>
        </w:pict>
      </w:r>
      <w:r>
        <w:pict>
          <v:shape id="_x0000_i11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67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ἀνεστρέφετο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anestrefeto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μέσῳ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51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λεόντων,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leonton,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ἔμαθεν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emathen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59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ἁρπάζειν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harpadzein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6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ἁρπάγματα,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harpagmata,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60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ἀνθρώπους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ἔφαγεν·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efagen;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19:7</w:t>
                  </w:r>
                </w:p>
              </w:txbxContent>
            </v:textbox>
          </v:shape>
        </w:pict>
      </w:r>
      <w:r>
        <w:pict>
          <v:shape id="_x0000_i11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5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ἐνέμετο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enemeto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θράσει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thrasei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67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ἐξηρήμωσεν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ekseremosen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ἠφάνισεν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efanisen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52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πλήρωμα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pleroma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55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ὠρύματος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orymatos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19:8</w:t>
                  </w:r>
                </w:p>
              </w:txbxContent>
            </v:textbox>
          </v:shape>
        </w:pict>
      </w:r>
      <w:r>
        <w:pict>
          <v:shape id="_x0000_i11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ἔδωκαν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edokan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χωρῶν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choron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55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κυκλόθεν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kyklothen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6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ἐξεπέτασαν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eksepetasan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δίκτυα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diktya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53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διαφθορᾷ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diafthora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68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συνελήμφθη·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synelemfthe;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19:9</w:t>
                  </w:r>
                </w:p>
              </w:txbxContent>
            </v:textbox>
          </v:shape>
        </w:pict>
      </w:r>
      <w:r>
        <w:pict>
          <v:shape id="_x0000_i11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ἔθεντο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ethento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κημῷ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kemo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5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γαλεάγρᾳ,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galeagra,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4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65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Βαβυλῶνος,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Babylonos,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εἰσήγαγεν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eisegagen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53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φυλακήν,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fylaken,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ὅπως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ἀκουσθῇ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ὄρη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4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19:10</w:t>
                  </w:r>
                </w:p>
              </w:txbxContent>
            </v:textbox>
          </v:shape>
        </w:pict>
      </w:r>
      <w:r>
        <w:pict>
          <v:shape id="_x0000_i119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μήτηρ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51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ἄμπελος,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ampelos,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ῥόᾳ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roa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ὕδατι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70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πεφυτευμένη,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pefyteumene,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καρπὸς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48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βλαστὸς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blastos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ὕδατος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47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19:11</w:t>
                  </w:r>
                </w:p>
              </w:txbxContent>
            </v:textbox>
          </v:shape>
        </w:pict>
      </w:r>
      <w:r>
        <w:pict>
          <v:shape id="_x0000_i12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44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ῥάβδος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rabdos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45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ἰσχύος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ischuos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64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ἡγουμένων,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hegumenon,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ὑψώθη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hypsothe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52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μεγέθει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megethei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μέσῳ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53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στελεχῶν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stelechon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εἶδεν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53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μέγεθος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megethos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πλήθει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plethei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56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κλημάτων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klematon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19:12</w:t>
                  </w:r>
                </w:p>
              </w:txbxContent>
            </v:textbox>
          </v:shape>
        </w:pict>
      </w:r>
      <w:r>
        <w:pict>
          <v:shape id="_x0000_i12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64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κατεκλάσθη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kateklasthe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θυμῷ,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thymo,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ἐρρίφη,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errife,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ἄνεμος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καύσων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kauson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ἐξήρανεν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ekseranen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47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ἐκλεκτὰ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eklekta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6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ἐξεδικήθη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eksedikethe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58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ἐξηράνθη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ekseranthe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44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ῥάβδος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rabdos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45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ἰσχύος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ischuos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πῦρ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ἀνήλωσεν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anelosen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αὐτήν.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19:13</w:t>
                  </w:r>
                </w:p>
              </w:txbxContent>
            </v:textbox>
          </v:shape>
        </w:pict>
      </w:r>
      <w:r>
        <w:pict>
          <v:shape id="_x0000_i12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63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πεφύτευκαν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pefyteukan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ἐρήμῳ,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eremo,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49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ἀνύδρῳ·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anydro;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19:14</w:t>
                  </w:r>
                </w:p>
              </w:txbxContent>
            </v:textbox>
          </v:shape>
        </w:pict>
      </w:r>
      <w:r>
        <w:pict>
          <v:shape id="_x0000_i12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ἐξῆλθεν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πῦρ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45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ῥάβδου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rabdu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53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ἐκλεκτῶν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eklekton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58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κατέφαγεν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katefagen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44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ῥάβδος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rabdos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4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ἰσχύος.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ischuos.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60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παραβολὴν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parabolen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θρήνου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threnu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48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θρῆνον.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threnon.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Ezechiela Rozdział 19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2024-05-11T18:31:06Z</dcterms:modified>
</cp:coreProperties>
</file>