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Ezechiela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δεκάτῃ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γράψον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ἀπηρείσατο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apereisato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8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παραπικραίνοντα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parapikrainonta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λέβητα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lebeta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ἔκχεον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ἔμβαλε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8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διχοτομήματα,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dichotomemata,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7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διχοτόμημα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dichotomema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σκέλος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8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ἐκσεσαρκισμένα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eksesarkismena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24:5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6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ἐπιλέκτων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εἰλημμένων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eilemmenon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ὑπόκαιε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ἔζεσεν,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ἥψηται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24:6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αἱμάτων,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λέβης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6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ἐξήνεγκεν,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eksenenken,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24:7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λεωπετρίαν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leopetrian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τέταχα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ἐκκέχυκα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ekkechyka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καλύψαι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24:8</w:t>
                  </w:r>
                </w:p>
              </w:txbxContent>
            </v:textbox>
          </v:shape>
        </w:pict>
      </w:r>
      <w:r>
        <w:pict>
          <v:shape id="_x0000_i11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ἐκδίκησιν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ἐκδικηθῆναι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6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λεωπετρίαν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leopetrian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καλύψαι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24:9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μεγαλυνῶ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megalyno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24:10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ἀνακαύσω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anakauso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τακῇ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ἐλαττωθῇ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elattothe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24:11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ἄνθρακας,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anthrakas,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6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προσκαυθῇ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θερμανθῇ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thermanthe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τακῇ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6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ἀκαθαρσίας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ἐκλίπῃ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24:12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καταισχυνθήσεται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24:13</w:t>
                  </w:r>
                </w:p>
              </w:txbxContent>
            </v:textbox>
          </v:shape>
        </w:pict>
      </w:r>
      <w:r>
        <w:pict>
          <v:shape id="_x0000_i127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ἐμιαίνου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emiainu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24:14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λελάληκα,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lelaleka,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διαστελῶ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diastelo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ἐλεήσω·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ἐνθυμήματά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enthymemata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ἐνθυμήματά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enthymemata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ὀνομαστὴ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8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παραπικραίνειν.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parapikrainein.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24:15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24:16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παρατάξει·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parataksei;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κλαυσθῇς.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klausthes.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24:17</w:t>
                  </w:r>
                </w:p>
              </w:txbxContent>
            </v:textbox>
          </v:shape>
        </w:pict>
      </w:r>
      <w:r>
        <w:pict>
          <v:shape id="_x0000_i136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στεναγμὸς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stenagmos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osfuos,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τρίχωμά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συμπεπλεγμένον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sympeplegmenon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ὑποδήματά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6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φάγῃς.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24:18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5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ἐπετάγη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24:19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24:20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24:21</w:t>
                  </w:r>
                </w:p>
              </w:txbxContent>
            </v:textbox>
          </v:shape>
        </w:pict>
      </w:r>
      <w:r>
        <w:pict>
          <v:shape id="_x0000_i145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βεβηλῶ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φρύαγμα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fryagma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φείδονται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feidontai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7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ἐγκατελίπετε,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πεσοῦνται.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pesuntai.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24:22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πεποίηκα·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pepoieka;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8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παρακληθήσεσθε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paraklethesesthe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24:23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ὑποδήματα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κόψησθε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κλαύσητε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ἐντακήσεσθε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entakesesthe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7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παρακαλέσετε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24:24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Ιεζεκιηλ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Iedzekiel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ἐπιγνώσεσθε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24:25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ἔπαρσιν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ἔπαρσιν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5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24:26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7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ἀνασῳζόμενος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anasodzomenos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ἀναγγεῖλαί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24:27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8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διανοιχθήσεται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dianoichthesetai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8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ἀνασῳζόμενον,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anasodzomenon,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6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ἀποκωφωθῇς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apokofothes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οὐκέτι·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7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ἐπιγνώσονται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2024-05-14T15:28:12Z</dcterms:modified>
</cp:coreProperties>
</file>