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Ezechiela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στήρισον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sterison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7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προφήτευσον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ἐπεχάρητε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epecharete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6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ἐβεβηλώθη,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ebebelothe,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ἠφανίσθη,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efanisthe,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6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6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αἰχμαλωσίᾳ,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aichmalosia,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25:4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63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παραδίδωμι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paradidomi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Κεδεμ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Kedem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7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90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κατασκηνώσουσιν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kataskenosusin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ἀπαρτίᾳ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6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πιότητά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pioteta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25:5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προβάτων·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ἐπιγνώσεσθε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25:6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ἐκρότησας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ekrotesas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6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ἐπεψόφησας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epepsofesas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ἐπέχαρας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epecharas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25:7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διαρπαγὴν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diarpagen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ἐξολεθρεύσω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ἀπωλείᾳ·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ἐπιγνώσῃ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25:8</w:t>
                  </w:r>
                </w:p>
              </w:txbxContent>
            </v:textbox>
          </v:shape>
        </w:pict>
      </w:r>
      <w:r>
        <w:pict>
          <v:shape id="_x0000_i12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25:9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6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ἀκρωτηρίων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ἐκλεκτὴν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0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Ασιμουθ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Asimuth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8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παραθαλασσίας.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parathalassias.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25:10</w:t>
                  </w:r>
                </w:p>
              </w:txbxContent>
            </v:textbox>
          </v:shape>
        </w:pict>
      </w:r>
      <w:r>
        <w:pict>
          <v:shape id="_x0000_i12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Κεδεμ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Kedem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7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μνεία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Αμμων·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25:11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5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ἐκδίκησιν,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7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ἐπιγνώσονται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25:12</w:t>
                  </w:r>
                </w:p>
              </w:txbxContent>
            </v:textbox>
          </v:shape>
        </w:pict>
      </w:r>
      <w:r>
        <w:pict>
          <v:shape id="_x0000_i12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Ιδουμαία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Idumaia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ἐκδικῆσαι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ἐκδίκησιν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7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ἐμνησικάκησαν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emnesikakesan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ἐξεδίκησαν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eksedikesan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25:13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6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Ιδουμαίαν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Idumaian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ἐξολεθρεύσω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5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κτῆνος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Θαιμαν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Thaiman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6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διωκόμενοι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diokomenoi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πεσοῦνται·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pesuntai;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25:14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ἐκδίκησίν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6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Ιδουμαίαν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Idumaian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6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Ιδουμαίᾳ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Idumaia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7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ἐπιγνώσονται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5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ἐκδίκησίν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25:15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ἀλλόφυλοι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5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ἐκδικήσει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6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ἐξανέστησαν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eksanestesan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ἐκδίκησιν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ἐπιχαίροντες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epichairontes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ἐξαλεῖψαι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eksaleipsai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25:16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ἐξολεθρεύσω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Κρῆτας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καταλοίπους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kataloipus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7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5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παραλίαν·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25:17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5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ἐκδικήσεις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7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ἐπιγνώσονται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5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ἐκδίκησίν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2024-05-21T22:01:57Z</dcterms:modified>
</cp:coreProperties>
</file>