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ἐψώμισέν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epsomisen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γλυκάζον.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glykadzon.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βαθύχειλον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bathycheilon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βαρύγλωσσον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baryglosson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ἀλλοφώνους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ἀλλογλώσσους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alloglossus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στιβαροὺς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stibarus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φιλόνεικοί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filoneikoi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σκληροκάρδιοι.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sklerokardioi.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νεῖκός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πτερυσσομένων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pteryssomenon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8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διαπειλήσῃ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diapeilese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διαστείλασθαι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diasteilasthai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ἐγκλείσθητι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enkleistheti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ἀποκωφωθήσῃ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apokofothese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ἀκουέτω,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ἀπειθείτω,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2024-05-14T05:02:27Z</dcterms:modified>
</cp:coreProperties>
</file>