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Ezechiela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πέμπτῳ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πέμπτῃ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ἐκαθήμην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ἐκάθηντο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ἠλέκτρου.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elektru.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ἀνέλαβέν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κορυφῆς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koryfes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ἀνέλαβέν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πρόθυρα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ἐσωτέρας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κτωμένου.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ktomenu.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ἀνάβλεψον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ἀνέβλεψα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aneblepsa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8:6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ἑώρακας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ποιοῦσιν;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poiusin;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μείζονας.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8:7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πρόθυρα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8:8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ὄρυξον·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orykson;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ὤρυξα,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oryksa,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8:9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Εἴσελθε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8:10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μάταια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βδελύγματα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διαγεγραμμένα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8:11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θυμιατήριον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ἀτμὶς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ἀνέβαινεν.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anebainen.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8:12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ἑώρακας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κοιτῶνι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7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ἐγκαταλέλοιπεν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enkataleloipen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8:13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μείζονας,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8:14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πρόθυρα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θρηνοῦσαι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threnusai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Θαμμουζ,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Thammudz,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8:15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ἑώρακας;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ἐπιτηδεύματα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epitedeumata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μείζονα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8:16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ἐσωτέραν,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προθύρων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ὀπίσθια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7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8:17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Ἑώρακας,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πεποιήκασιν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μυκτηρίζοντες.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mykteridzontes.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8:18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2024-05-14T07:19:44Z</dcterms:modified>
</cp:coreProperties>
</file>