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τεκτόνων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συντετελεσμένα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ἐκλελοίπασιν.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ekleloipasin.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δρόσος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ὀρθρινὴ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πορευομένη,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ἀποφυσώμενος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ἀτμὶς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ἀκρίδων.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παρέδειξά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paredeiksa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ἐποίμαινόν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epoimainon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ἀοικήτῳ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aoiketo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7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plesmonen,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ἐπελάθοντό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πανθὴρ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84" type="#_x0000_t202" style="width:6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ἀπορουμένη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συγκλεισμὸν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βοηθήσει;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49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ἐγκεκρυμμένη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enkekrymmene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φρόνιμος,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κέντρον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κέκρυπται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διαστελεῖ.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ἀναξηρανεῖ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anakseranei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φλέβας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flebas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ἐξερημώσει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ekseremosei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καταξηρανεῖ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katakseranei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ἐπιθυμητὰ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39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ὑποτίτθια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hypotitthia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8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ἐδαφισθήσονται,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edafisthesontai,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8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διαρραγήσονται.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diarragesontai.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2024-05-15T19:36:12Z</dcterms:modified>
</cp:coreProperties>
</file>