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ἀποβλέπουσιν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apoblepusin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ἐμισθωσάμην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emisthosamen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2024-05-15T03:40:04Z</dcterms:modified>
</cp:coreProperties>
</file>