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Ozeasza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ἰάσασθαί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ἀποκαλυφθήσεται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ἠργάσαντο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ψευδῆ·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κλέπτης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7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εἰσελεύσεται,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eiseleusetai,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ἐκδιδύσκων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ekdidyskon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λῃστὴς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συνᾴδωσιν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συνᾴδοντες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ἐκύκλωσεν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ekyklosen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διαβούλια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diabulia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εὔφραναν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ψεύδεσιν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μοιχεύοντες,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κλίβανος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klibanos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κατακαύματος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φυράσεως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fyraseos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ζυμωθῆναι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zymothenai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ἐξέτεινεν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7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ἀνεκαύθησαν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anekauthesan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κλίβανος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klibanos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νύκτα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ἐνεπλήσθη,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ἀνεκαύθη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anekauthe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φέγγος.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fengos.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7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ἐθερμάνθησαν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ethermanthesan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κλίβανος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klibanos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7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ἐπικαλούμενος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77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8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συνανεμείγνυτο,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synanemeignyto,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ἐγκρυφίας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enkryfias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9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μεταστρεφόμενος.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metastrefomenos.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189" type="#_x0000_t202" style="width:5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κατέφαγον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ἐπέγνω·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6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ἐπέστρεψαν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ἐξεζήτησαν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eksedzetesan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περιστερὰ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5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ἐπεκαλεῖτο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epekaleito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Ἀσσυρίους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7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6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πορεύωνται,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ἐπιβαλῶ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δίκτυόν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παιδεύσω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6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ἀπεπήδησαν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apepedesan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δείλαιοί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ἠσέβησαν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ἐλυτρωσάμην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elytrosamen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6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ψεύδη.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ἐβόησαν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ὠλόλυζον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ololydzon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κοίταις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σίτῳ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73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κατετέμνοντο.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katetemnonto.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ἐπαιδεύθησαν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epaideuthesan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κατίσχυσα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6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ἐλογίσαντο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330" type="#_x0000_t202" style="width:7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ἀπεστράφησαν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οὐθέν,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ἐντεταμένον·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entetamenon;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ἀπαιδευσίαν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apaideusian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γλώσσης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φαυλισμὸς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2024-05-15T08:54:37Z</dcterms:modified>
</cp:coreProperties>
</file>