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Ozeasza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χαῖρε,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ἐπόρνευσας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eporneusas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ἐψεύσατο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ἥδυναν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hedynan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7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πανηγύρεως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panegyreos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Μέμφις,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Μαχμας·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ὄλεθρος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ἄκανθαι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7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ἀνταποδόσεώς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7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παρεξεστηκώς,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pareksestekos,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8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πνευματοφόρος·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pneumatoforos;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κατέπηξαν.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katepeksan.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99" type="#_x0000_t202" style="width:6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ἐφθάρησαν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σταφυλὴν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stafylen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Βεελφεγωρ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Beelfegor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9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ἀπηλλοτριώθησαν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apellotriothesan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7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ἐβδελυγμένοι.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ebdelygmenoi.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45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ἐξεπετάσθη,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eksepetasthe,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συλλήμψεων·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syllempseon;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ἐκθρέψωσιν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ekthrepsosin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8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ἀτεκνωθήσονται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ateknothesontai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79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ἀποκέντησιν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29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ἀτεκνοῦσαν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ateknusan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ἐμίσησα·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ἐπιτηδευμάτων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epitedeumaton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ἀπειθοῦντες.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apeithuntes.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34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ἐπόνεσεν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ἐξηράνθη,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ἐνέγκῃ·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γεννήσωσιν,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2024-05-14T03:53:24Z</dcterms:modified>
</cp:coreProperties>
</file>