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9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καταδυναστεύουσαι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πίωμεν·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7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ὑποκαιομένους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hypokaiomenus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ἐξενεχθήσεσθε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eksenechthesesthe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ἀπορριφήσεσθε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aporrifesesthe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Ρεμμαν,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00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τριημερίαν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triemerian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γομφιασμὸν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gomfiazmon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τρυγήτου·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βρέξω·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βρέξω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9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ἰκτέρῳ·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iktero;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κήπους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κάμπη·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61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9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ἐξεσπασμένος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eksespazmenos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ὁμίχλην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2024-05-09T04:41:39Z</dcterms:modified>
</cp:coreProperties>
</file>