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Amosa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θρῆνον,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ἔσφαλεν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8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ὑπολειφθήσονται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hypoleifthesontai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8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ὑπολειφθήσονται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hypoleifthesontai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7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διαβαίνετε,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diabainete,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9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αἰχμαλωτευομένη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9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αἰχμαλωτευθήσεται,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ὑπάρχουσα·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hyparchusa;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25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ἀναλάμψῃ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σβέσων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6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μετασκευάζων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metaskeuadzon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ἐκτρέπων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συσκοτάζων,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syskotadzon,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8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συντριμμὸν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ὀχύρωμα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2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ἐμίσησαν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ἐβδελύξαντο.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ebdelyksanto.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8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κατεκονδυλίζετε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katekondylidzete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ἐδέξασθε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7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ᾠκοδομήσατε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ἐπιθυμητοὺς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ἐφυτεύσατε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λαμβάνοντες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siopesetai,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86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ζήσητε·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309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Μεμισήκαμεν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Memisekamen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ἠγαπήκαμεν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8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ἀποκαταστήσατε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περιλοίπους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periloipus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κοπετός,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georgos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θρῆνον,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κοπετός,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ἄρκος,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εἰσπηδήσῃ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eispedese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ἀπερείσηται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apereisetai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γνόφος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44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μεμίσηκα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memiseka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ἀπῶσμαι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ὀσφρανθῶ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osfrantho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πανηγύρεσιν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panegyresin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ἐνέγκητέ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προσδέξομαι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ἐπιφανείας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7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ἐπιβλέψομαι.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481" type="#_x0000_t202" style="width:6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μετάστησον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7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7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προσηνέγκατέ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Μολοχ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Ραιφαν,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Raifan,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ἐπέκεινα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2024-05-16T00:38:31Z</dcterms:modified>
</cp:coreProperties>
</file>