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σύγκλητοι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8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κατανίστασθε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Ἐπέσκεπται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προσηγάγετο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προσηγάγετο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ἱκανούσθω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hikanustho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προσηγάγετο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παρίστασθαι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προσηγάγετό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συνηθροισμένη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διαγογγύζετε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diagongydzete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ῥεούσης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ἐξέκοψας.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ἐβαρυθύμησεν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ebarythymesen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ἐπιθύμημα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461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Ἀποσχίσθητε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Aposchisthete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ἐξαναλώσω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5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Ἀναχωρήσατε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Ἀποσχίσθητε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Aposchisthete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ἅπτεσθε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συναπόλησθε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synapolesthe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63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16:34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16:35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7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16:36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16:37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8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κατακεκαυμένων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katakekaumenon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σπεῖρον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16:38</w:t>
                  </w:r>
                </w:p>
              </w:txbxContent>
            </v:textbox>
          </v:shape>
        </w:pict>
      </w:r>
      <w:r>
        <w:pict>
          <v:shape id="_x0000_i18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7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8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προσηνέχθησαν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16:39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8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κατακεκαυμένοι,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katakekaumenoi,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7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16:40</w:t>
                  </w:r>
                </w:p>
              </w:txbxContent>
            </v:textbox>
          </v:shape>
        </w:pict>
      </w:r>
      <w:r>
        <w:pict>
          <v:shape id="_x0000_i1865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ἐπισύστασις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16:41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ἐγόγγυσαν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ἀπεκτάγκατε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16:42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8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ἐπισυστρέφεσθαι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episystrefesthai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τήνδε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16:43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16:44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16:45</w:t>
                  </w:r>
                </w:p>
              </w:txbxContent>
            </v:textbox>
          </v:shape>
        </w:pict>
      </w:r>
      <w:r>
        <w:pict>
          <v:shape id="_x0000_i1971" type="#_x0000_t202" style="width:6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Ἐκχωρήσατε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Ekchoresate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ἐξαναλώσω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16:46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ἐξίλασαι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16:47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ἐνῆρκτο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16:48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16:49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16:50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2024-04-30T23:31:31Z</dcterms:modified>
</cp:coreProperties>
</file>