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λαβέτωσαν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δάμαλιν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μῶμον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ἐπεβλήθη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8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διατήρησιν,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diateresin,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ῥαντισμοῦ·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ἅγνισμά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προσκειμένοις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proskeimenois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ἀφαγνισθῇ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afagnisthe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ἀφαγνισθῇ,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afagnisthe,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ἐμίανεν·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emianen;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ἐκτριβήσεται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7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περιερραντίσθη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perierrantisthe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ἀνεῳγμένον,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καταδέδεται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ἀκαθάρτῳ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8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κατακεκαυμένης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katakekaumenes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περιρρανεῖ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perirranei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περιρρανεῖ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perirranei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ἀφαγνισθήσεται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afagnisthesetai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ἀφαγνισθῇ,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afagnisthe,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9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ἐμίανεν,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7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περιερραντίσθη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perierrantisthe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περιρραίνων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perirrainon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19:22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2024-05-21T09:01:17Z</dcterms:modified>
</cp:coreProperties>
</file>