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Καδης,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ἐτελεύτησεν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eteleutesen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ἠθροίσθησαν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ethroisthesan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ἐλοιδορεῖτο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eloidoreito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ἀπεθάνομεν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20:5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σπείρεται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συκαῖ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20:6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20:7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20:8</w:t>
                  </w:r>
                </w:p>
              </w:txbxContent>
            </v:textbox>
          </v:shape>
        </w:pict>
      </w:r>
      <w:r>
        <w:pict>
          <v:shape id="_x0000_i117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eksoisete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20:9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20:10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7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ἐξεκκλησίασεν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eksekklesiasen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ἐξάξομεν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20:11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20:12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ἐπιστεύσατε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20:13</w:t>
                  </w:r>
                </w:p>
              </w:txbxContent>
            </v:textbox>
          </v:shape>
        </w:pict>
      </w:r>
      <w:r>
        <w:pict>
          <v:shape id="_x0000_i13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ἀντιλογίας,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antilogias,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7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ἐλοιδορήθησαν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eloidorethesan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ἡγιάσθη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20:14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μόχθον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εὑρόντα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20:15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παρῳκήσαμεν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ἐκάκωσαν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ekakosan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20:16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ἀνεβοήσαμεν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aneboesamen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6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ἀποστείλας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Καδης,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20:17</w:t>
                  </w:r>
                </w:p>
              </w:txbxContent>
            </v:textbox>
          </v:shape>
        </w:pict>
      </w:r>
      <w:r>
        <w:pict>
          <v:shape id="_x0000_i1398" type="#_x0000_t202" style="width:7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παρελευσόμεθα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διελευσόμεθα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ἀμπελώνων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λάκκου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βασιλικῇ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πορευσόμεθα,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ἐκκλινοῦμεν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εὐώνυμα,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euonyma,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παρέλθωμεν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20:18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20:19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8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παρελευσόμεθα·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pareleusometha;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πρᾶγμα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8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παρελευσόμεθα.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pareleusometha.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20:20</w:t>
                  </w:r>
                </w:p>
              </w:txbxContent>
            </v:textbox>
          </v:shape>
        </w:pict>
      </w:r>
      <w:r>
        <w:pict>
          <v:shape id="_x0000_i14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20:21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20:22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Καδης·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Kades;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20:23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20:24</w:t>
                  </w:r>
                </w:p>
              </w:txbxContent>
            </v:textbox>
          </v:shape>
        </w:pict>
      </w:r>
      <w:r>
        <w:pict>
          <v:shape id="_x0000_i1558" type="#_x0000_t202" style="width:6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6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παρωξύνατέ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20:25</w:t>
                  </w:r>
                </w:p>
              </w:txbxContent>
            </v:textbox>
          </v:shape>
        </w:pict>
      </w:r>
      <w:r>
        <w:pict>
          <v:shape id="_x0000_i158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ἀναβίβασον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anabibason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20:26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ἔκδυσον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20:27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6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ἀνεβίβασεν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anebibasen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20:28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ἐξέδυσεν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ἐνέδυσεν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κορυφῆς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koryfes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20:29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2024-05-14T20:17:28Z</dcterms:modified>
</cp:coreProperties>
</file>