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Liczb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Χανανις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Chananis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— 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— 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— 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— 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6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ἐπολέμησεν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epolemesen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8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κατεπρονόμευσαν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katepronomeusan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7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αἰχμαλωσίαν.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aichmalosian.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ηὔξατο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7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ὑποχείριον,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hypocheirion,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ἀναθεματιῶ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anathematio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6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Χανανιν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Chananin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ὑποχείριον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hypocheirion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7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ἀνεθεμάτισεν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anethematisen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6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ἐπεκάλεσαν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epekalesan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Ἀνάθεμα.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Anathema.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21:4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ἀπάραντες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ἐρυθρὰν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erythran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7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περιεκύκλωσαν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periekyklosan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7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ὠλιγοψύχησεν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oligopsychesen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21:5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κατελάλει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ἐξήγαγες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eksegages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ἀποκτεῖναι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προσώχθισεν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prosochthisen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διακένῳ.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diakeno.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21:6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ὄφεις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6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θανατοῦντας,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thanatuntas,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ἔδακνον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edaknon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21:7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7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παραγενόμενος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6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Ἡμάρτομεν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Hemartomen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79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κατελαλήσαμεν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katelalesamen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εὖξαι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ἀφελέτω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afeleto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ὄφιν.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ηὔξατο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21:8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ὄφιν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δάκῃ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ὄφις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δεδηγμένος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dedegmenos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21:9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ὄφιν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ἔδακνεν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edaknen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ὄφις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ἐπέβλεψεν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epeblepsen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ὄφιν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ἔζη.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21:10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6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παρενέβαλον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parenebalon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Ωβωθ.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Oboth.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21:11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ἐξάραντες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eksarantes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Ωβωθ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Oboth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6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παρενέβαλον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parenebalon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Αχελγαι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Achelgai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5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21:12</w:t>
                  </w:r>
                </w:p>
              </w:txbxContent>
            </v:textbox>
          </v:shape>
        </w:pict>
      </w:r>
      <w:r>
        <w:pict>
          <v:shape id="_x0000_i1303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6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παρενέβαλον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parenebalon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φάραγγα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faranga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Ζαρετ.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Zaret.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21:13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ἀπάραντες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6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παρενέβαλον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parenebalon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6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Αμορραίων·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Amorraion;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Αμορραίου.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Amorraiu.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21:14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5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Ζωοβ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ἐφλόγισεν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eflogisen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6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χειμάρρους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cheimarrus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21:15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6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χειμάρρους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cheimarrus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5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πρόσκειται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3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21:16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φρέαρ·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φρέαρ,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Συνάγαγε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πιεῖν.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21:17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ᾆσμα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azma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φρέατος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Ἐξάρχετε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Eksarchete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21:18</w:t>
                  </w:r>
                </w:p>
              </w:txbxContent>
            </v:textbox>
          </v:shape>
        </w:pict>
      </w:r>
      <w:r>
        <w:pict>
          <v:shape id="_x0000_i14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φρέαρ,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ὤρυξαν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oryksan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5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7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ἐξελατόμησαν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ekselatomesan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5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φρέατος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Μανθαναιν·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Manthanain;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21:19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Μανθαναιν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Manthanain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5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Νααλιηλ·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Naaliel;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5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Νααλιηλ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Naaliel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Βαμωθ·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Bamoth;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21:20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Βαμωθ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Bamoth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νάπην,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napen,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5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κορυφῆς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koryfes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7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λελαξευμένου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lelakseumenu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βλέπον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21:21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5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πρέσβεις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6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Αμορραίων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Amorraion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5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εἰρηνικοῖς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eirenikois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21:22</w:t>
                  </w:r>
                </w:p>
              </w:txbxContent>
            </v:textbox>
          </v:shape>
        </w:pict>
      </w:r>
      <w:r>
        <w:pict>
          <v:shape id="_x0000_i1472" type="#_x0000_t202" style="width:8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Παρελευσόμεθα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Pareleusometha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7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πορευσόμεθα,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poreusometha,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6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ἐκκλινοῦμεν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ekklinumen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5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ἀμπελῶνα,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πιόμεθα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φρέατός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51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βασιλικῇ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basilike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7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πορευσόμεθα,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poreusometha,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παρέλθωμεν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21:23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5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73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παρατάξασθαι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parataksasthai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6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παρετάξατο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paretaksato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21:24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μαχαίρης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7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κατεκυρίευσαν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katekyrieusan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Ιαβοκ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Iabok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Αμμαν·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Ιαζηρ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Iadzer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21:25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6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6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Αμορραίων,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Amorraion,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Εσεβων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7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συγκυρούσαις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synkyrusais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21:26</w:t>
                  </w:r>
                </w:p>
              </w:txbxContent>
            </v:textbox>
          </v:shape>
        </w:pict>
      </w:r>
      <w:r>
        <w:pict>
          <v:shape id="_x0000_i15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Εσεβων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6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Αμορραίων,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Amorraion,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6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ἐπολέμησεν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epolemesen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Αροηρ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Aroer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21:27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7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αἰνιγματισταί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ainigmatistai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Εσεβων,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Esebon,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οἰκοδομηθῇ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75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κατασκευασθῇ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kataskeuasthe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21:28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Εσεβων,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Esebon,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φλὸξ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floks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5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κατέφαγεν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κατέπιεν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katepien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21:29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ἀπώλου,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5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Χαμως.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Chamos.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ἀπεδόθησαν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apedothesan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6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διασῴζεσθαι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diasodzesthai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αἰχμάλωτοι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6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Αμορραίων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Amorraion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21:30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ἀπολεῖται,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Εσεβων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Δαιβων,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Daibon,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7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προσεξέκαυσαν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proseksekausan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3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21:31</w:t>
                  </w:r>
                </w:p>
              </w:txbxContent>
            </v:textbox>
          </v:shape>
        </w:pict>
      </w:r>
      <w:r>
        <w:pict>
          <v:shape id="_x0000_i1687" type="#_x0000_t202" style="width:6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6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Αμορραίων.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Amorraion.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21:32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8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κατασκέψασθαι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kataskepsasthai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2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Ιαζηρ,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Iadzer,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κατελάβοντο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katelabonto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κώμας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6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Αμορραῖον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Amorraion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6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21:33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7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Og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6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συνάντησιν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Εδραιν.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Edrain.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21:34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66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παραδέδωκα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6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Αμορραίων,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Amorraion,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4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Εσεβων.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Esebon.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21:35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5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καταλιπεῖν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katalipein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5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ζωγρείαν·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zogreian;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8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ἐκληρονόμησαν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ekleronomesan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2024-05-11T11:47:11Z</dcterms:modified>
</cp:coreProperties>
</file>