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εἰωθὸς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eiothos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οἰωνοῖς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9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ἐστρατοπεδευκότα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estratopedeukota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0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9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ἀποκεκαλυμμένοι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apokekalymmenoi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νάπαι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σκιάζουσαι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skiadzusai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παράδεισοι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36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ὡδήγησεν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μονοκέρωτος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monokerotos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ἐκμυελιεῖ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ekmyeliei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βολίσιν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κατατοξεύσει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katatokseusei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183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ἀνεπαύσατο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anepausato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σκύμνος·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skymnos;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εὐλογοῦντές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καταρώμενοί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7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κεκατήρανται.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kekaterantai.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συνεκρότησεν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Καταρᾶσθαι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κέκληκά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φεῦγε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ἐστέρησέν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ἀποτρέχω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συμβουλεύσω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3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ὑψίστου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9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ἀποκεκαλυμμένοι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apokekalymmenoi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μακαρίζω,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makaridzo,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ἀρχηγοὺς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7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ἐξεγερθήσεται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σῳζόμενον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νοσσιάν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νεοσσιὰ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neossia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πανουργίας,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panurgias,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Ἀσσύριοί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9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αἰχμαλωτεύσουσιν.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aichmaloteususin.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24:23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24:24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Κιτιαίων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Kitiaion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24:25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6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2024-05-11T18:49:01Z</dcterms:modified>
</cp:coreProperties>
</file>