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3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1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ἀφαγνιεῖς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afagnieis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περιρρανεῖς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perirraneis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ἁγνισμοῦ,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8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ἀναπεποιημένην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anapepoiemenen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ἀποδεδομένοι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apodedomenoi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διανοιγόντων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εἴληφα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ἡγίασα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ἐξιλάσκεσθαι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eksilaskesthai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προσεγγίζων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prosengidzon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ἡγνίσαντο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hegnisanto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ἐπλύναντο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eplynanto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7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ἀφαγνίσασθαι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afagnisasthai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8:23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8:24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10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πεντεκαιεικοσαετοῦς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pentekaieikosaetus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8:25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8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πεντηκονταετοῦς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6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8:26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6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ἐργᾶται.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2024-05-14T04:45:24Z</dcterms:modified>
</cp:coreProperties>
</file>