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ποιείτωσαν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σύγκρισιν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9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ἐναρχομένου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9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αὐτόχθονι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autochthoni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ἐφέλκηται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efelketai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7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σκιαζούσης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2024-05-14T04:14:48Z</dcterms:modified>
</cp:coreProperties>
</file>