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Sofoniasza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Γοδολιου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Godoliu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Εζεκιου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Edzekiu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9" type="#_x0000_t202" style="width:5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ἐκλιπέτω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eklipeto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ἐκλιπέτω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eklipeto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ἐκλιπέτω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eklipeto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ἰχθύες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ὀμνύοντας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omnuontas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ὀμνύοντας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omnuontas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ἐκκλίνοντας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6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ζητήσαντας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ἀντεχομένους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antechomenus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56" type="#_x0000_t202" style="width:6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Εὐλαβεῖσθε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Eulabeisthe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ἡτοίμακεν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ἡγίακεν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ἐνδεδυμένους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endedymenus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ἀλλότρια·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ἐμφανῶς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emfanos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πρόπυλα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δόλου.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7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ἀποκεντούντων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apokentunton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ὀλολυγμὸς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ololygmos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6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συντριμμὸς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syntrimmos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53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θρηνήσατε,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threnesate,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8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κατακεκομμένην,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katakekommenen,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ὡμοιώθη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8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ἐξωλεθρεύθησαν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ἐπηρμένοι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ἐξερευνήσω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eksereuneso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λύχνου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8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καταφρονοῦντας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katafronuntas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6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ἀγαθοποιήσῃ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κακώσῃ,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διαρπαγὴν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diarpagen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6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ἀφανισμόν,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afanismon,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8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καταφυτεύσουσιν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katafyteususin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τέτακται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36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ἀνάγκης,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ἀωρίας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ἀφανισμοῦ,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afanismu,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γνόφου,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gnofu,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ὁμίχλης,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homichles,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8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σάλπιγγος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ὀχυρὰς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ἐκθλίψω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ekthlipso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6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ἐξήμαρτον·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eksemarton;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ἐκχεεῖ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βόλβιτα.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bolbita.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8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καταναλωθήσεται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katanalothesetai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συντέλειαν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2024-04-28T08:56:00Z</dcterms:modified>
</cp:coreProperties>
</file>