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Sofoniasza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Συνάχθητε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συνδέθητε,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ἀπαίδευτον,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apaideuton,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9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παραπορευόμενον,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ἐργάζεσθε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ἀποκρίνεσθε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σκεπασθῆτε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skepasthete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διηρπασμένη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dierpazmene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Ἀσκαλὼν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Ἄζωτος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mesembrias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ἐκριφήσεται,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ekrifesetai,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Ακκαρων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Akkaron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7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ἐκριζωθήσεται.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ekridzothesetai.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V-PAPVP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σχοίνισμα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πάροικοι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σχοίνισμα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νεμήσονται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nemesontai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Ἀσκαλῶνος,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Askalonos,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7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ἐπέσκεπται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7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κονδυλισμοὺς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kondylismus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ὠνείδιζον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ἐμεγαλύνοντο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ἐκλελειμμένη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ekleleimmene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θιμωνιὰ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ἠφανισμένη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efanismene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διαρπῶνται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8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ὠνείδισαν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7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παντοκράτορα.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46" type="#_x0000_t202" style="width:7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ἐπιφανήσεται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νῆσοι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Αἰθίοπες,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ἄνυδρον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νεμήσονται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nemesontai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χαμαιλέοντες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chamaileontes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φατνώμασιν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8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κοιτασθήσονται,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koitasthesontai,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διορύγμασιν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diorygmasin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κόρακες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φαυλίστρια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faulistria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2024-05-14T20:07:42Z</dcterms:modified>
</cp:coreProperties>
</file>