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Aggeusza</w:t>
      </w: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Aggeusza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2024-04-25T10:29:40Z</dcterms:modified>
</cp:coreProperties>
</file>