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Aggeusza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δευτέρῳ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Δαρείου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Dareiu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Εἰπὸν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6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Ζοροβαβελ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Zorobabel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Σαλαθιηλ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Salathiel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Ιωσεδεκ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Iosedek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6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7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κοιλοστάθμοις,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koilostathmois,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6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ἐξηρήμωται;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ekseremotai;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Τάξατε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Taksate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ἐσπείρατε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espeirate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6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εἰσηνέγκατε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eisenenkate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ὀλίγα,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ἐφάγετε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63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πλησμονήν,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plesmonen,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ἐπίετε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μέθην,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70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περιεβάλεσθε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periebalesthe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7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ἐθερμάνθητε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ethermanthete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συνήγαγεν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synegagen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7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τετρυπημένον.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tetrypemenon.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Θέσθε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8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ἀνάβητε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κόψατε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7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εὐδοκήσω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9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ἐνδοξασθήσομαι,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endoksasthesomai,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200" type="#_x0000_t202" style="width:6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ἐπεβλέψατε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epeblepsate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ὀλίγα·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6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εἰσηνέχθη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eisenechthe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ἐξεφύσησα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eksefysesa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ἔρημος,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eremos,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διώκετε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δρόσου,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drosu,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6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ὑποστελεῖται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hyposteleitai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ἐκφόρια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ekforia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ἐπάξω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ῥομφαίαν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σῖτον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ἐκφέρει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ekferei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60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6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Ζοροβαβελ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Zorobabel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5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Σαλαθιηλ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Salathiel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Ιωσεδεκ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Iosedek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μέγας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6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κατάλοιποι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kataloipoi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Αγγαιου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Angaiu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5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προφήτου,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69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ἐφοβήθη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efobethe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ἐξήγειρεν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6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Ζοροβαβελ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Zorobabel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5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Σαλαθιηλ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Salathiel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Ιωσεδεκ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Iosedek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ἱερέως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μεγάλου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64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καταλοίπων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kataloipon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7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παντοκράτορος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4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τετράδι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tetradi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εἰκάδι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eikadi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δευτέρῳ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Δαρείου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Dareiu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Aggeusza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2024-04-19T15:02:46Z</dcterms:modified>
</cp:coreProperties>
</file>