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Zachariasza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Λῆμμα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8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ἐμπαίξεται,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9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ἐπισυναχθήσονται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episynachthesontai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ἀποτυφλώσει.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apotyflosei.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χιλιάρχους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μεγαλύνηται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ἐξᾶραι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κατωρχήσαντο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katorchesanto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7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ἐκκοπτομένου,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ekkoptomenu,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ὑπολελειμμέναι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hypoleleimmenai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2024-04-29T07:44:51Z</dcterms:modified>
</cp:coreProperties>
</file>