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Malachiasza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Λῆμμα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ἐμίσησα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7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Κατέστραπται,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Katestraptai,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9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ἀνοικοδομήσωμεν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anoikodomesomen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8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καταστρέψω·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katastrepso;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7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ἐπικληθήσεται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παρατέτακται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paratetaktai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Ἐμεγαλύνθη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φαυλίζοντες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ἐφαυλίσαμεν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efaulisamen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83" type="#_x0000_t202" style="width:6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7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ἠλισγημένους.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elizgemenus.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ἠλισγήσαμεν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elizgesamen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ἐξουδενωμένη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eksudenomene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ἐπιτιθέμενα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epitithemena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7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ἐξουδενωμένα.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eksudenomena.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ἄρρωστον,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arroston,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ἡγουμένῳ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προσδέξεται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ἐξιλάσκεσθε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eksilaskesthe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δεήθητε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9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συγκλεισθήσονται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synkleisthesontai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ἀνάψετε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προσδέξομαι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δεδόξασται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βεβηλοῦτε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bebelute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6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ἠλισγημένη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elizgemene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ἐπιτιθέμενα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epitithemena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7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ἐξουδένωνται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eksudenontai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κακοπαθείας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kakopatheias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ἐξεφύσησα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eksefysesa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7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εἰσεφέρετε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ἐνοχλούμενα·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enochlumena;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προσδέξομαι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ὑπῆρχεν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διεφθαρμένον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dieftharmenon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ἐπιφανὲς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2024-04-30T01:29:27Z</dcterms:modified>
</cp:coreProperties>
</file>