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12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SYN CZŁOWIECZY PANEM SZABATU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owym</w:t>
                  </w:r>
                </w:p>
              </w:txbxContent>
            </v:textbox>
          </v:shape>
        </w:pict>
      </w:r>
      <w:r>
        <w:pict>
          <v:shape id="_x0000_i10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czasie</w:t>
                  </w:r>
                </w:p>
              </w:txbxContent>
            </v:textbox>
          </v:shape>
        </w:pict>
      </w:r>
      <w:r>
        <w:pict>
          <v:shape id="_x0000_i1030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ἐπορεύθη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przechodził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σάββασιν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szabat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σπορίμων·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sporimon;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obsiane pola.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04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42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ἐπείνασαν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epeinasan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zgłodnieli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zaczęli</w:t>
                  </w:r>
                </w:p>
              </w:txbxContent>
            </v:textbox>
          </v:shape>
        </w:pict>
      </w:r>
      <w:r>
        <w:pict>
          <v:shape id="_x0000_i1045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τίλλειν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tillein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zrywać</w:t>
                  </w:r>
                </w:p>
              </w:txbxContent>
            </v:textbox>
          </v:shape>
        </w:pict>
      </w:r>
      <w:r>
        <w:pict>
          <v:shape id="_x0000_i1046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στάχυας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stachyas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kłosy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8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ἐσθίειν.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jeść.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</w:t>
                  </w:r>
                </w:p>
              </w:txbxContent>
            </v:textbox>
          </v:shape>
        </w:pict>
      </w:r>
      <w:r>
        <w:pict>
          <v:shape id="_x0000_i10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2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05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054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05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Jemu,</w:t>
                  </w:r>
                </w:p>
              </w:txbxContent>
            </v:textbox>
          </v:shape>
        </w:pict>
      </w:r>
      <w:r>
        <w:pict>
          <v:shape id="_x0000_i1056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0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</w:t>
                  </w:r>
                </w:p>
              </w:txbxContent>
            </v:textbox>
          </v:shape>
        </w:pict>
      </w:r>
      <w:r>
        <w:pict>
          <v:shape id="_x0000_i10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</w:t>
                  </w:r>
                </w:p>
              </w:txbxContent>
            </v:textbox>
          </v:shape>
        </w:pict>
      </w:r>
      <w:r>
        <w:pict>
          <v:shape id="_x0000_i106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</w:t>
                  </w:r>
                </w:p>
              </w:txbxContent>
            </v:textbox>
          </v:shape>
        </w:pict>
      </w:r>
      <w:r>
        <w:pict>
          <v:shape id="_x0000_i10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czynić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6" type="#_x0000_t202" style="width:5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σαββάτῳ.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szabat.</w:t>
                  </w:r>
                </w:p>
              </w:txbxContent>
            </v:textbox>
          </v:shape>
        </w:pict>
      </w:r>
      <w:r>
        <w:pict>
          <v:shape id="_x0000_i10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</w:t>
                  </w:r>
                </w:p>
              </w:txbxContent>
            </v:textbox>
          </v:shape>
        </w:pict>
      </w:r>
      <w:r>
        <w:pict>
          <v:shape id="_x0000_i10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0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07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0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3" type="#_x0000_t202" style="width:8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ἀνέγνωτε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anegnote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przeczytaliście,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076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Δαυεὶδ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Daueid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Dawid,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ἐπείνασεν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epeinasen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zgłodniał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nim?</w:t>
                  </w:r>
                </w:p>
              </w:txbxContent>
            </v:textbox>
          </v:shape>
        </w:pict>
      </w:r>
      <w:r>
        <w:pict>
          <v:shape id="_x0000_i10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8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0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chleby</w:t>
                  </w:r>
                </w:p>
              </w:txbxContent>
            </v:textbox>
          </v:shape>
        </w:pict>
      </w:r>
      <w:r>
        <w:pict>
          <v:shape id="_x0000_i10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5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προθέσεως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pokładne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09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ἔφαγον,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jadł,</w:t>
                  </w:r>
                </w:p>
              </w:txbxContent>
            </v:textbox>
          </v:shape>
        </w:pict>
      </w:r>
      <w:r>
        <w:pict>
          <v:shape id="_x0000_i109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0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9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wolno</w:t>
                  </w:r>
                </w:p>
              </w:txbxContent>
            </v:textbox>
          </v:shape>
        </w:pict>
      </w:r>
      <w:r>
        <w:pict>
          <v:shape id="_x0000_i110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10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02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zjeść</w:t>
                  </w:r>
                </w:p>
              </w:txbxContent>
            </v:textbox>
          </v:shape>
        </w:pict>
      </w:r>
      <w:r>
        <w:pict>
          <v:shape id="_x0000_i110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 nie</w:t>
                  </w:r>
                </w:p>
              </w:txbxContent>
            </v:textbox>
          </v:shape>
        </w:pict>
      </w:r>
      <w:r>
        <w:pict>
          <v:shape id="_x0000_i11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0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nim,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10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kapłanom</w:t>
                  </w:r>
                </w:p>
              </w:txbxContent>
            </v:textbox>
          </v:shape>
        </w:pict>
      </w:r>
      <w:r>
        <w:pict>
          <v:shape id="_x0000_i1111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tylko?</w:t>
                  </w:r>
                </w:p>
              </w:txbxContent>
            </v:textbox>
          </v:shape>
        </w:pict>
      </w:r>
      <w:r>
        <w:pict>
          <v:shape id="_x0000_i11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Albo</w:t>
                  </w:r>
                </w:p>
              </w:txbxContent>
            </v:textbox>
          </v:shape>
        </w:pict>
      </w:r>
      <w:r>
        <w:pict>
          <v:shape id="_x0000_i11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5" type="#_x0000_t202" style="width:8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ἀνέγνωτε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anegnote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przeczytaliście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8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Prawie,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1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σάββασιν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szabat</w:t>
                  </w:r>
                </w:p>
              </w:txbxContent>
            </v:textbox>
          </v:shape>
        </w:pict>
      </w:r>
      <w:r>
        <w:pict>
          <v:shape id="_x0000_i11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kapłani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1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8" type="#_x0000_t202" style="width:5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σάββατον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sabat</w:t>
                  </w:r>
                </w:p>
              </w:txbxContent>
            </v:textbox>
          </v:shape>
        </w:pict>
      </w:r>
      <w:r>
        <w:pict>
          <v:shape id="_x0000_i1129" type="#_x0000_t202" style="width:6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βεβηλοῦσιν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bebelusin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beszczeszą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1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ἀναίτιοί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anaitioi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niewinni</w:t>
                  </w:r>
                </w:p>
              </w:txbxContent>
            </v:textbox>
          </v:shape>
        </w:pict>
      </w:r>
      <w:r>
        <w:pict>
          <v:shape id="_x0000_i11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są?</w:t>
                  </w:r>
                </w:p>
              </w:txbxContent>
            </v:textbox>
          </v:shape>
        </w:pict>
      </w:r>
      <w:r>
        <w:pict>
          <v:shape id="_x0000_i11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12:6</w:t>
                  </w:r>
                </w:p>
              </w:txbxContent>
            </v:textbox>
          </v:shape>
        </w:pict>
      </w:r>
      <w:r>
        <w:pict>
          <v:shape id="_x0000_i11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1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μεῖζόν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większe</w:t>
                  </w:r>
                </w:p>
              </w:txbxContent>
            </v:textbox>
          </v:shape>
        </w:pict>
      </w:r>
      <w:r>
        <w:pict>
          <v:shape id="_x0000_i11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tutaj,</w:t>
                  </w:r>
                </w:p>
              </w:txbxContent>
            </v:textbox>
          </v:shape>
        </w:pict>
      </w:r>
      <w:r>
        <w:pict>
          <v:shape id="_x0000_i11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12:7</w:t>
                  </w:r>
                </w:p>
              </w:txbxContent>
            </v:textbox>
          </v:shape>
        </w:pict>
      </w:r>
      <w:r>
        <w:pict>
          <v:shape id="_x0000_i114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6" type="#_x0000_t202" style="width:8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V-LAI-2P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ἐγνώκειτε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egnokeite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wiedzielibyście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jest:</w:t>
                  </w:r>
                </w:p>
              </w:txbxContent>
            </v:textbox>
          </v:shape>
        </w:pict>
      </w:r>
      <w:r>
        <w:pict>
          <v:shape id="_x0000_i1149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Litości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1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3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ofiary,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1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8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κατεδικάσατε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katedikasate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potępialibyście</w:t>
                  </w:r>
                </w:p>
              </w:txbxContent>
            </v:textbox>
          </v:shape>
        </w:pict>
      </w:r>
      <w:r>
        <w:pict>
          <v:shape id="_x0000_i11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7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ἀναιτίους.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anaitius.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niewinnych.</w:t>
                  </w:r>
                </w:p>
              </w:txbxContent>
            </v:textbox>
          </v:shape>
        </w:pict>
      </w:r>
      <w:r>
        <w:pict>
          <v:shape id="_x0000_i11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12:8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Panem</w:t>
                  </w:r>
                </w:p>
              </w:txbxContent>
            </v:textbox>
          </v:shape>
        </w:pict>
      </w:r>
      <w:r>
        <w:pict>
          <v:shape id="_x0000_i116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σαββάτου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szabatu</w:t>
                  </w:r>
                </w:p>
              </w:txbxContent>
            </v:textbox>
          </v:shape>
        </w:pict>
      </w:r>
      <w:r>
        <w:pict>
          <v:shape id="_x0000_i11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Człowieka.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UZDROWIENIE CZŁOWIEKA Z BEZWŁADNĄ RĘKĄ</w:t>
      </w:r>
    </w:p>
    <w:p w:rsidR="00A77B3E">
      <w:pPr>
        <w:keepNext w:val="0"/>
        <w:jc w:val="left"/>
        <w:rPr>
          <w:noProof/>
        </w:rPr>
      </w:pPr>
      <w:r>
        <w:pict>
          <v:shape id="_x0000_i11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12:9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1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μεταβὰς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przeszedłszy</w:t>
                  </w:r>
                </w:p>
              </w:txbxContent>
            </v:textbox>
          </v:shape>
        </w:pict>
      </w:r>
      <w:r>
        <w:pict>
          <v:shape id="_x0000_i1172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stamtąd</w:t>
                  </w:r>
                </w:p>
              </w:txbxContent>
            </v:textbox>
          </v:shape>
        </w:pict>
      </w:r>
      <w:r>
        <w:pict>
          <v:shape id="_x0000_i117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6" type="#_x0000_t202" style="width:6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synagogi</w:t>
                  </w:r>
                </w:p>
              </w:txbxContent>
            </v:textbox>
          </v:shape>
        </w:pict>
      </w:r>
      <w:r>
        <w:pict>
          <v:shape id="_x0000_i117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ich.</w:t>
                  </w:r>
                </w:p>
              </w:txbxContent>
            </v:textbox>
          </v:shape>
        </w:pict>
      </w:r>
      <w:r>
        <w:pict>
          <v:shape id="_x0000_i11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12:10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0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181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1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18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184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ξηράν·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kseran;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uschłą.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6" type="#_x0000_t202" style="width:6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ἐπηρώτησαν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eperotesan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zapytali</w:t>
                  </w:r>
                </w:p>
              </w:txbxContent>
            </v:textbox>
          </v:shape>
        </w:pict>
      </w:r>
      <w:r>
        <w:pict>
          <v:shape id="_x0000_i118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8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18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190" type="#_x0000_t202" style="width:6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słuszne</w:t>
                  </w:r>
                </w:p>
              </w:txbxContent>
            </v:textbox>
          </v:shape>
        </w:pict>
      </w:r>
      <w:r>
        <w:pict>
          <v:shape id="_x0000_i11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σάββασιν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szabat</w:t>
                  </w:r>
                </w:p>
              </w:txbxContent>
            </v:textbox>
          </v:shape>
        </w:pict>
      </w:r>
      <w:r>
        <w:pict>
          <v:shape id="_x0000_i1193" type="#_x0000_t202" style="width:6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θεραπεῦσαι;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therapeusai;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leczyć?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95" type="#_x0000_t202" style="width:7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κατηγορήσωσιν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kategoresosin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oskarżyliby</w:t>
                  </w:r>
                </w:p>
              </w:txbxContent>
            </v:textbox>
          </v:shape>
        </w:pict>
      </w:r>
      <w:r>
        <w:pict>
          <v:shape id="_x0000_i119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Go.</w:t>
                  </w:r>
                </w:p>
              </w:txbxContent>
            </v:textbox>
          </v:shape>
        </w:pict>
      </w:r>
      <w:r>
        <w:pict>
          <v:shape id="_x0000_i11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12:11</w:t>
                  </w:r>
                </w:p>
              </w:txbxContent>
            </v:textbox>
          </v:shape>
        </w:pict>
      </w:r>
      <w:r>
        <w:pict>
          <v:shape id="_x0000_i11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0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20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20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2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06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człowiek,</w:t>
                  </w:r>
                </w:p>
              </w:txbxContent>
            </v:textbox>
          </v:shape>
        </w:pict>
      </w:r>
      <w:r>
        <w:pict>
          <v:shape id="_x0000_i120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209" type="#_x0000_t202" style="width:5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owce</w:t>
                  </w:r>
                </w:p>
              </w:txbxContent>
            </v:textbox>
          </v:shape>
        </w:pict>
      </w:r>
      <w:r>
        <w:pict>
          <v:shape id="_x0000_i12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jedną,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13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ἐμπέσῃ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wpadłaby</w:t>
                  </w:r>
                </w:p>
              </w:txbxContent>
            </v:textbox>
          </v:shape>
        </w:pict>
      </w:r>
      <w:r>
        <w:pict>
          <v:shape id="_x0000_i12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2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σάββασιν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szabat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18" type="#_x0000_t202" style="width:5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βόθυνον,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bothynon,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dołu,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chwyci</w:t>
                  </w:r>
                </w:p>
              </w:txbxContent>
            </v:textbox>
          </v:shape>
        </w:pict>
      </w:r>
      <w:r>
        <w:pict>
          <v:shape id="_x0000_i12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3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ἐγερεῖ;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podniesie?</w:t>
                  </w:r>
                </w:p>
              </w:txbxContent>
            </v:textbox>
          </v:shape>
        </w:pict>
      </w:r>
      <w:r>
        <w:pict>
          <v:shape id="_x0000_i12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12:12</w:t>
                  </w:r>
                </w:p>
              </w:txbxContent>
            </v:textbox>
          </v:shape>
        </w:pict>
      </w:r>
      <w:r>
        <w:pict>
          <v:shape id="_x0000_i12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Q-DSN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Ileż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27" type="#_x0000_t202" style="width:6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διαφέρει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diaferei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przewyższa</w:t>
                  </w:r>
                </w:p>
              </w:txbxContent>
            </v:textbox>
          </v:shape>
        </w:pict>
      </w:r>
      <w:r>
        <w:pict>
          <v:shape id="_x0000_i1228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229" type="#_x0000_t202" style="width:57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προβάτου.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owcę.</w:t>
                  </w:r>
                </w:p>
              </w:txbxContent>
            </v:textbox>
          </v:shape>
        </w:pict>
      </w:r>
      <w:r>
        <w:pict>
          <v:shape id="_x0000_i123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231" type="#_x0000_t202" style="width:93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dozwolone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[jest]</w:t>
                  </w:r>
                </w:p>
              </w:txbxContent>
            </v:textbox>
          </v:shape>
        </w:pict>
      </w:r>
      <w:r>
        <w:pict>
          <v:shape id="_x0000_i12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3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σάββασιν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szabat</w:t>
                  </w:r>
                </w:p>
              </w:txbxContent>
            </v:textbox>
          </v:shape>
        </w:pict>
      </w:r>
      <w:r>
        <w:pict>
          <v:shape id="_x0000_i1234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235" type="#_x0000_t202" style="width:4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czynić.</w:t>
                  </w:r>
                </w:p>
              </w:txbxContent>
            </v:textbox>
          </v:shape>
        </w:pict>
      </w:r>
      <w:r>
        <w:pict>
          <v:shape id="_x0000_i12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12:13</w:t>
                  </w:r>
                </w:p>
              </w:txbxContent>
            </v:textbox>
          </v:shape>
        </w:pict>
      </w:r>
      <w:r>
        <w:pict>
          <v:shape id="_x0000_i123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2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człowiekowi:</w:t>
                  </w:r>
                </w:p>
              </w:txbxContent>
            </v:textbox>
          </v:shape>
        </w:pict>
      </w:r>
      <w:r>
        <w:pict>
          <v:shape id="_x0000_i1241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Ἔκτεινόν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Wyciągnij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twą</w:t>
                  </w:r>
                </w:p>
              </w:txbxContent>
            </v:textbox>
          </v:shape>
        </w:pict>
      </w:r>
      <w:r>
        <w:pict>
          <v:shape id="_x0000_i12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rękę.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ἐξέτεινεν,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ekseteinen,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wyciągnął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8" type="#_x0000_t202" style="width:10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ἀπεκατεστάθη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apekatestathe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przywrócona została</w:t>
                  </w:r>
                </w:p>
              </w:txbxContent>
            </v:textbox>
          </v:shape>
        </w:pict>
      </w:r>
      <w:r>
        <w:pict>
          <v:shape id="_x0000_i1249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ὑγιὴς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zdrowa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inna.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2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12:14</w:t>
                  </w:r>
                </w:p>
              </w:txbxContent>
            </v:textbox>
          </v:shape>
        </w:pict>
      </w:r>
      <w:r>
        <w:pict>
          <v:shape id="_x0000_i1254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258" type="#_x0000_t202" style="width:6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συμβούλιον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symbulion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naradę</w:t>
                  </w:r>
                </w:p>
              </w:txbxContent>
            </v:textbox>
          </v:shape>
        </w:pict>
      </w:r>
      <w:r>
        <w:pict>
          <v:shape id="_x0000_i125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podjęli</w:t>
                  </w:r>
                </w:p>
              </w:txbxContent>
            </v:textbox>
          </v:shape>
        </w:pict>
      </w:r>
      <w:r>
        <w:pict>
          <v:shape id="_x0000_i1260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26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Niemu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6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64" type="#_x0000_t202" style="width:67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ἀπολέσωσιν.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apolesosin.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zniszczyć.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POSTAWA JEZUSA</w:t>
      </w:r>
    </w:p>
    <w:p w:rsidR="00A77B3E">
      <w:pPr>
        <w:keepNext w:val="0"/>
        <w:jc w:val="left"/>
        <w:rPr>
          <w:noProof/>
        </w:rPr>
      </w:pPr>
      <w:r>
        <w:pict>
          <v:shape id="_x0000_i12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12:15</w:t>
                  </w:r>
                </w:p>
              </w:txbxContent>
            </v:textbox>
          </v:shape>
        </w:pict>
      </w:r>
      <w:r>
        <w:pict>
          <v:shape id="_x0000_i12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69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</w:t>
                  </w:r>
                </w:p>
              </w:txbxContent>
            </v:textbox>
          </v:shape>
        </w:pict>
      </w:r>
      <w:r>
        <w:pict>
          <v:shape id="_x0000_i1270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ἀνεχώρησεν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anechoresen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wycofał się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271" type="#_x0000_t202" style="width:5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stamtąd.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3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ἠκολούθησαν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towarzyszyły</w:t>
                  </w:r>
                </w:p>
              </w:txbxContent>
            </v:textbox>
          </v:shape>
        </w:pict>
      </w:r>
      <w:r>
        <w:pict>
          <v:shape id="_x0000_i127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75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[ὄχλοι]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[ochloi]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[tłumy]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liczne,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8" type="#_x0000_t202" style="width:6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ἐθεράπευσεν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etherapeusen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leczył</w:t>
                  </w:r>
                </w:p>
              </w:txbxContent>
            </v:textbox>
          </v:shape>
        </w:pict>
      </w:r>
      <w:r>
        <w:pict>
          <v:shape id="_x0000_i127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80" type="#_x0000_t202" style="width:6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wszystkich.</w:t>
                  </w:r>
                </w:p>
              </w:txbxContent>
            </v:textbox>
          </v:shape>
        </w:pict>
      </w:r>
      <w:r>
        <w:pict>
          <v:shape id="_x0000_i12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12:16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3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ἐπετίμησεν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epetimesen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upominał</w:t>
                  </w:r>
                </w:p>
              </w:txbxContent>
            </v:textbox>
          </v:shape>
        </w:pict>
      </w:r>
      <w:r>
        <w:pict>
          <v:shape id="_x0000_i128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7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widocznym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  <w:r>
        <w:pict>
          <v:shape id="_x0000_i128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89" type="#_x0000_t202" style="width:6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ποιήσωσιν·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czyniły.</w:t>
                  </w:r>
                </w:p>
              </w:txbxContent>
            </v:textbox>
          </v:shape>
        </w:pict>
      </w:r>
      <w:r>
        <w:pict>
          <v:shape id="_x0000_i12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12:17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92" type="#_x0000_t202" style="width:7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wypełniło się</w:t>
                  </w:r>
                </w:p>
              </w:txbxContent>
            </v:textbox>
          </v:shape>
        </w:pict>
      </w:r>
      <w:r>
        <w:pict>
          <v:shape id="_x0000_i12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[co]</w:t>
                  </w:r>
                </w:p>
              </w:txbxContent>
            </v:textbox>
          </v:shape>
        </w:pict>
      </w:r>
      <w:r>
        <w:pict>
          <v:shape id="_x0000_i1294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ῥηθὲν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powiedziane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96" type="#_x0000_t202" style="width:5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Ἡσαΐου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Izajasza</w:t>
                  </w:r>
                </w:p>
              </w:txbxContent>
            </v:textbox>
          </v:shape>
        </w:pict>
      </w:r>
      <w:r>
        <w:pict>
          <v:shape id="_x0000_i12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8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299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mówiącego:</w:t>
                  </w:r>
                </w:p>
              </w:txbxContent>
            </v:textbox>
          </v:shape>
        </w:pict>
      </w:r>
      <w:r>
        <w:pict>
          <v:shape id="_x0000_i13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12:18</w:t>
                  </w:r>
                </w:p>
              </w:txbxContent>
            </v:textbox>
          </v:shape>
        </w:pict>
      </w:r>
      <w:r>
        <w:pict>
          <v:shape id="_x0000_i1301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3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chłopiec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5"/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Mój,</w:t>
                  </w:r>
                </w:p>
              </w:txbxContent>
            </v:textbox>
          </v:shape>
        </w:pict>
      </w:r>
      <w:r>
        <w:pict>
          <v:shape id="_x0000_i130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306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ᾑρέτισα,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heretisa,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wybrałem.</w:t>
                  </w:r>
                </w:p>
              </w:txbxContent>
            </v:textbox>
          </v:shape>
        </w:pict>
      </w:r>
      <w:r>
        <w:pict>
          <v:shape id="_x0000_i13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8" type="#_x0000_t202" style="width:6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Ukochany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Mój,</w:t>
                  </w:r>
                </w:p>
              </w:txbxContent>
            </v:textbox>
          </v:shape>
        </w:pict>
      </w:r>
      <w:r>
        <w:pict>
          <v:shape id="_x0000_i131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311" type="#_x0000_t202" style="width:5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εὐδόκησεν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aprobuje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6"/>
      </w:r>
      <w:r>
        <w:pict>
          <v:shape id="_x0000_i13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dusza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Ma.</w:t>
                  </w:r>
                </w:p>
              </w:txbxContent>
            </v:textbox>
          </v:shape>
        </w:pict>
      </w:r>
      <w:r>
        <w:pict>
          <v:shape id="_x0000_i13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Włożę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7"/>
      </w:r>
      <w:r>
        <w:pict>
          <v:shape id="_x0000_i13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Mego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2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Niego,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3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4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narodom</w:t>
                  </w:r>
                </w:p>
              </w:txbxContent>
            </v:textbox>
          </v:shape>
        </w:pict>
      </w:r>
      <w:r>
        <w:pict>
          <v:shape id="_x0000_i1325" type="#_x0000_t202" style="width:5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ἀπαγγελεῖ.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apangelei.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ogłosi.</w:t>
                  </w:r>
                </w:p>
              </w:txbxContent>
            </v:textbox>
          </v:shape>
        </w:pict>
      </w:r>
      <w:r>
        <w:pict>
          <v:shape id="_x0000_i13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12:19</w:t>
                  </w:r>
                </w:p>
              </w:txbxContent>
            </v:textbox>
          </v:shape>
        </w:pict>
      </w:r>
      <w:r>
        <w:pict>
          <v:shape id="_x0000_i13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8" type="#_x0000_t202" style="width:9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ἐρίσει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będzie kłócić się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8"/>
      </w:r>
      <w:r>
        <w:pict>
          <v:shape id="_x0000_i132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 nie</w:t>
                  </w:r>
                </w:p>
              </w:txbxContent>
            </v:textbox>
          </v:shape>
        </w:pict>
      </w:r>
      <w:r>
        <w:pict>
          <v:shape id="_x0000_i1330" type="#_x0000_t202" style="width:9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κραυγάσει,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kraugasei,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będzie krzyczeć,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9"/>
      </w:r>
      <w:r>
        <w:pict>
          <v:shape id="_x0000_i133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 nie</w:t>
                  </w:r>
                </w:p>
              </w:txbxContent>
            </v:textbox>
          </v:shape>
        </w:pict>
      </w:r>
      <w:r>
        <w:pict>
          <v:shape id="_x0000_i13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usłyszy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5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πλατείαις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placach</w:t>
                  </w:r>
                </w:p>
              </w:txbxContent>
            </v:textbox>
          </v:shape>
        </w:pict>
      </w:r>
      <w:r>
        <w:pict>
          <v:shape id="_x0000_i13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33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3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12:20</w:t>
                  </w:r>
                </w:p>
              </w:txbxContent>
            </v:textbox>
          </v:shape>
        </w:pict>
      </w:r>
      <w:r>
        <w:pict>
          <v:shape id="_x0000_i1341" type="#_x0000_t202" style="width:5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κάλαμον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Trzciny</w:t>
                  </w:r>
                </w:p>
              </w:txbxContent>
            </v:textbox>
          </v:shape>
        </w:pict>
      </w:r>
      <w:r>
        <w:pict>
          <v:shape id="_x0000_i1342" type="#_x0000_t202" style="width:8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συντετριμμένον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syntetrimmenon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zmiażdzonej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0"/>
      </w:r>
      <w:r>
        <w:pict>
          <v:shape id="_x0000_i13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κατεάξει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złamie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lnu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1"/>
      </w:r>
      <w:r>
        <w:pict>
          <v:shape id="_x0000_i1347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dymiącego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2"/>
      </w:r>
      <w:r>
        <w:pict>
          <v:shape id="_x0000_i13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σβέσει,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zbesei,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zgasi,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35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2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ἐκβάλῃ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wyrzuci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3"/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54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νῖκος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zwycięstwa</w:t>
                  </w:r>
                </w:p>
              </w:txbxContent>
            </v:textbox>
          </v:shape>
        </w:pict>
      </w:r>
      <w:r>
        <w:pict>
          <v:shape id="_x0000_i13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sąd.</w:t>
                  </w:r>
                </w:p>
              </w:txbxContent>
            </v:textbox>
          </v:shape>
        </w:pict>
      </w:r>
      <w:r>
        <w:pict>
          <v:shape id="_x0000_i13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12:21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36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62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narody</w:t>
                  </w:r>
                </w:p>
              </w:txbxContent>
            </v:textbox>
          </v:shape>
        </w:pict>
      </w:r>
      <w:r>
        <w:pict>
          <v:shape id="_x0000_i1363" type="#_x0000_t202" style="width:7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ἐλπιοῦσιν.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będą ufać.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4"/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POMÓWIENIA O WSPÓŁPRACĘ Z SZATANEM</w:t>
      </w:r>
    </w:p>
    <w:p w:rsidR="00A77B3E">
      <w:pPr>
        <w:keepNext w:val="0"/>
        <w:jc w:val="left"/>
        <w:rPr>
          <w:noProof/>
        </w:rPr>
      </w:pPr>
      <w:r>
        <w:pict>
          <v:shape id="_x0000_i13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12:22</w:t>
                  </w:r>
                </w:p>
              </w:txbxContent>
            </v:textbox>
          </v:shape>
        </w:pict>
      </w:r>
      <w:r>
        <w:pict>
          <v:shape id="_x0000_i1365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366" type="#_x0000_t202" style="width:90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προσηνέχθη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prosenechthe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przyprowadzono</w:t>
                  </w:r>
                </w:p>
              </w:txbxContent>
            </v:textbox>
          </v:shape>
        </w:pict>
      </w:r>
      <w:r>
        <w:pict>
          <v:shape id="_x0000_i136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68" type="#_x0000_t202" style="width:10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δαιμονιζόμενος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daimonidzomenos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zdemonizowanego,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5"/>
      </w:r>
      <w:r>
        <w:pict>
          <v:shape id="_x0000_i136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ślepego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6"/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1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κωφός·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kofos;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niemego.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7"/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3" type="#_x0000_t202" style="width:6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ἐθεράπευσεν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etherapeusen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uleczył</w:t>
                  </w:r>
                </w:p>
              </w:txbxContent>
            </v:textbox>
          </v:shape>
        </w:pict>
      </w:r>
      <w:r>
        <w:pict>
          <v:shape id="_x0000_i137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go,</w:t>
                  </w:r>
                </w:p>
              </w:txbxContent>
            </v:textbox>
          </v:shape>
        </w:pict>
      </w:r>
      <w:r>
        <w:pict>
          <v:shape id="_x0000_i1375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tak, że</w:t>
                  </w:r>
                </w:p>
              </w:txbxContent>
            </v:textbox>
          </v:shape>
        </w:pict>
      </w:r>
      <w:r>
        <w:pict>
          <v:shape id="_x0000_i13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κωφὸν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głuchy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8"/>
      </w:r>
      <w:r>
        <w:pict>
          <v:shape id="_x0000_i1378" type="#_x0000_t202" style="width:8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[zaczął]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0" type="#_x0000_t202" style="width:5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βλέπειν.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widzieć.</w:t>
                  </w:r>
                </w:p>
              </w:txbxContent>
            </v:textbox>
          </v:shape>
        </w:pict>
      </w:r>
      <w:r>
        <w:pict>
          <v:shape id="_x0000_i13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12:23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3" type="#_x0000_t202" style="width:8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ἐξίσταντο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eksistanto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zdumiewali się</w:t>
                  </w:r>
                </w:p>
              </w:txbxContent>
            </v:textbox>
          </v:shape>
        </w:pict>
      </w:r>
      <w:r>
        <w:pict>
          <v:shape id="_x0000_i138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3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9"/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mówili: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394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Δαυείδ;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Daueid;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Dawida?</w:t>
                  </w:r>
                </w:p>
              </w:txbxContent>
            </v:textbox>
          </v:shape>
        </w:pict>
      </w:r>
      <w:r>
        <w:pict>
          <v:shape id="_x0000_i13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12:24</w:t>
                  </w:r>
                </w:p>
              </w:txbxContent>
            </v:textbox>
          </v:shape>
        </w:pict>
      </w:r>
      <w:r>
        <w:pict>
          <v:shape id="_x0000_i13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8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399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400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powiedzieli:</w:t>
                  </w:r>
                </w:p>
              </w:txbxContent>
            </v:textbox>
          </v:shape>
        </w:pict>
      </w:r>
      <w:r>
        <w:pict>
          <v:shape id="_x0000_i14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ἐκβάλλει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</w:t>
                  </w:r>
                </w:p>
              </w:txbxContent>
            </v:textbox>
          </v:shape>
        </w:pict>
      </w:r>
      <w:r>
        <w:pict>
          <v:shape id="_x0000_i14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δαιμόνια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demonów</w:t>
                  </w:r>
                </w:p>
              </w:txbxContent>
            </v:textbox>
          </v:shape>
        </w:pict>
      </w:r>
      <w:r>
        <w:pict>
          <v:shape id="_x0000_i140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0" type="#_x0000_t202" style="width:63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Βεελζεβοὺλ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Beeldzebul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belzebuba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0"/>
      </w:r>
      <w:r>
        <w:pict>
          <v:shape id="_x0000_i1411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władcę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1"/>
      </w:r>
      <w:r>
        <w:pict>
          <v:shape id="_x0000_i14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3" type="#_x0000_t202" style="width:6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δαιμονίων.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demonów.</w:t>
                  </w:r>
                </w:p>
              </w:txbxContent>
            </v:textbox>
          </v:shape>
        </w:pict>
      </w:r>
      <w:r>
        <w:pict>
          <v:shape id="_x0000_i14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12:25</w:t>
                  </w:r>
                </w:p>
              </w:txbxContent>
            </v:textbox>
          </v:shape>
        </w:pict>
      </w:r>
      <w:r>
        <w:pict>
          <v:shape id="_x0000_i1415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2"/>
      </w:r>
      <w:r>
        <w:pict>
          <v:shape id="_x0000_i14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8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ἐνθυμήσεις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enthymeseis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myślenie</w:t>
                  </w:r>
                </w:p>
              </w:txbxContent>
            </v:textbox>
          </v:shape>
        </w:pict>
      </w:r>
      <w:r>
        <w:pict>
          <v:shape id="_x0000_i141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2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2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4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Każde</w:t>
                  </w:r>
                </w:p>
              </w:txbxContent>
            </v:textbox>
          </v:shape>
        </w:pict>
      </w:r>
      <w:r>
        <w:pict>
          <v:shape id="_x0000_i142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424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μερισθεῖσα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meristheisa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podzielone</w:t>
                  </w:r>
                </w:p>
              </w:txbxContent>
            </v:textbox>
          </v:shape>
        </w:pict>
      </w:r>
      <w:r>
        <w:pict>
          <v:shape id="_x0000_i1425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426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427" type="#_x0000_t202" style="width:8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ἐρημοῦται,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eremutai,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pustoszone jest,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każde</w:t>
                  </w:r>
                </w:p>
              </w:txbxContent>
            </v:textbox>
          </v:shape>
        </w:pict>
      </w:r>
      <w:r>
        <w:pict>
          <v:shape id="_x0000_i1430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miasto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4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433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μερισθεῖσα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meristheisa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podzielony</w:t>
                  </w:r>
                </w:p>
              </w:txbxContent>
            </v:textbox>
          </v:shape>
        </w:pict>
      </w:r>
      <w:r>
        <w:pict>
          <v:shape id="_x0000_i1434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435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4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σταθήσεται.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ostanie się.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3"/>
      </w:r>
      <w:r>
        <w:pict>
          <v:shape id="_x0000_i14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12:26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2" type="#_x0000_t202" style="width:4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szatan</w:t>
                  </w:r>
                </w:p>
              </w:txbxContent>
            </v:textbox>
          </v:shape>
        </w:pict>
      </w:r>
      <w:r>
        <w:pict>
          <v:shape id="_x0000_i14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szatana</w:t>
                  </w:r>
                </w:p>
              </w:txbxContent>
            </v:textbox>
          </v:shape>
        </w:pict>
      </w:r>
      <w:r>
        <w:pict>
          <v:shape id="_x0000_i14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ἐκβάλλει,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wyrzuca,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47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448" type="#_x0000_t202" style="width:8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ἐμερίσθη·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emeristhe;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 podzielony.</w:t>
                  </w:r>
                </w:p>
              </w:txbxContent>
            </v:textbox>
          </v:shape>
        </w:pict>
      </w:r>
      <w:r>
        <w:pict>
          <v:shape id="_x0000_i144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51" type="#_x0000_t202" style="width:6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ostoi się</w:t>
                  </w:r>
                </w:p>
              </w:txbxContent>
            </v:textbox>
          </v:shape>
        </w:pict>
      </w:r>
      <w:r>
        <w:pict>
          <v:shape id="_x0000_i14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45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jego?</w:t>
                  </w:r>
                </w:p>
              </w:txbxContent>
            </v:textbox>
          </v:shape>
        </w:pict>
      </w:r>
      <w:r>
        <w:pict>
          <v:shape id="_x0000_i14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12:27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60" type="#_x0000_t202" style="width:63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Βεελζεβοὺλ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Beeldzebul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belzebuba</w:t>
                  </w:r>
                </w:p>
              </w:txbxContent>
            </v:textbox>
          </v:shape>
        </w:pict>
      </w:r>
      <w:r>
        <w:pict>
          <v:shape id="_x0000_i1461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ἐκβάλλω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wyrzucam</w:t>
                  </w:r>
                </w:p>
              </w:txbxContent>
            </v:textbox>
          </v:shape>
        </w:pict>
      </w:r>
      <w:r>
        <w:pict>
          <v:shape id="_x0000_i14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3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δαιμόνια,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demony,</w:t>
                  </w:r>
                </w:p>
              </w:txbxContent>
            </v:textbox>
          </v:shape>
        </w:pict>
      </w:r>
      <w:r>
        <w:pict>
          <v:shape id="_x0000_i14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5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4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wasi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6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kogo</w:t>
                  </w:r>
                </w:p>
              </w:txbxContent>
            </v:textbox>
          </v:shape>
        </w:pict>
      </w:r>
      <w:r>
        <w:pict>
          <v:shape id="_x0000_i1469" type="#_x0000_t202" style="width:7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ἐκβάλλουσιν;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ekballusin;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wyrzucają?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4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7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473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sędziami</w:t>
                  </w:r>
                </w:p>
              </w:txbxContent>
            </v:textbox>
          </v:shape>
        </w:pict>
      </w:r>
      <w:r>
        <w:pict>
          <v:shape id="_x0000_i14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475" type="#_x0000_t202" style="width:5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waszymi.</w:t>
                  </w:r>
                </w:p>
              </w:txbxContent>
            </v:textbox>
          </v:shape>
        </w:pict>
      </w:r>
      <w:r>
        <w:pict>
          <v:shape id="_x0000_i14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12:28</w:t>
                  </w:r>
                </w:p>
              </w:txbxContent>
            </v:textbox>
          </v:shape>
        </w:pict>
      </w:r>
      <w:r>
        <w:pict>
          <v:shape id="_x0000_i147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80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4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83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ἐκβάλλω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wyrzucam</w:t>
                  </w:r>
                </w:p>
              </w:txbxContent>
            </v:textbox>
          </v:shape>
        </w:pict>
      </w:r>
      <w:r>
        <w:pict>
          <v:shape id="_x0000_i14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5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δαιμόνια,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demony,</w:t>
                  </w:r>
                </w:p>
              </w:txbxContent>
            </v:textbox>
          </v:shape>
        </w:pict>
      </w:r>
      <w:r>
        <w:pict>
          <v:shape id="_x0000_i1486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4"/>
      </w:r>
      <w:r>
        <w:pict>
          <v:shape id="_x0000_i14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ἔφθασεν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efthasen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nadeszło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1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4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pict>
          <v:shape id="_x0000_i14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12:29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49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4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49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wejść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5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4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siłacza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5"/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σκεύη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rzeczy</w:t>
                  </w:r>
                </w:p>
              </w:txbxContent>
            </v:textbox>
          </v:shape>
        </w:pict>
      </w:r>
      <w:r>
        <w:pict>
          <v:shape id="_x0000_i150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09" type="#_x0000_t202" style="width:5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ἁρπάσαι,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zabrać,</w:t>
                  </w:r>
                </w:p>
              </w:txbxContent>
            </v:textbox>
          </v:shape>
        </w:pict>
      </w:r>
      <w:r>
        <w:pict>
          <v:shape id="_x0000_i151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12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513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δήσῃ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związałby</w:t>
                  </w:r>
                </w:p>
              </w:txbxContent>
            </v:textbox>
          </v:shape>
        </w:pict>
      </w:r>
      <w:r>
        <w:pict>
          <v:shape id="_x0000_i15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5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siłacza,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5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52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21" type="#_x0000_t202" style="width:5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διαρπάσει;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diarpasei;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ograbi?</w:t>
                  </w:r>
                </w:p>
              </w:txbxContent>
            </v:textbox>
          </v:shape>
        </w:pict>
      </w:r>
      <w:r>
        <w:pict>
          <v:shape id="_x0000_i15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12:30</w:t>
                  </w:r>
                </w:p>
              </w:txbxContent>
            </v:textbox>
          </v:shape>
        </w:pict>
      </w:r>
      <w:r>
        <w:pict>
          <v:shape id="_x0000_i15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2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będący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528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3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συνάγων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zbierający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6"/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537" type="#_x0000_t202" style="width:6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σκορπίζει.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skorpidzei.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rozprasza.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7"/>
      </w:r>
      <w:r>
        <w:pict>
          <v:shape id="_x0000_i15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12:31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5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5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542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5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544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6" type="#_x0000_t202" style="width:6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obelga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8"/>
      </w:r>
      <w:r>
        <w:pict>
          <v:shape id="_x0000_i1547" type="#_x0000_t202" style="width:11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zostanie odpuszczone</w:t>
                  </w:r>
                </w:p>
              </w:txbxContent>
            </v:textbox>
          </v:shape>
        </w:pict>
      </w:r>
      <w:r>
        <w:pict>
          <v:shape id="_x0000_i15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9" type="#_x0000_t202" style="width:61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ludziom,</w:t>
                  </w:r>
                </w:p>
              </w:txbxContent>
            </v:textbox>
          </v:shape>
        </w:pict>
      </w:r>
      <w:r>
        <w:pict>
          <v:shape id="_x0000_i15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3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9"/>
      </w:r>
      <w:r>
        <w:pict>
          <v:shape id="_x0000_i1554" type="#_x0000_t202" style="width:6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obelga</w:t>
                  </w:r>
                </w:p>
              </w:txbxContent>
            </v:textbox>
          </v:shape>
        </w:pict>
      </w:r>
      <w:r>
        <w:pict>
          <v:shape id="_x0000_i15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56" type="#_x0000_t202" style="width:115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ἀφεθήσεται.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zostanie odpuszczona.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0"/>
      </w:r>
      <w:r>
        <w:pict>
          <v:shape id="_x0000_i15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12:32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56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61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powiedziałby</w:t>
                  </w:r>
                </w:p>
              </w:txbxContent>
            </v:textbox>
          </v:shape>
        </w:pict>
      </w:r>
      <w:r>
        <w:pict>
          <v:shape id="_x0000_i15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563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5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5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Synowi</w:t>
                  </w:r>
                </w:p>
              </w:txbxContent>
            </v:textbox>
          </v:shape>
        </w:pict>
      </w:r>
      <w:r>
        <w:pict>
          <v:shape id="_x0000_i15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7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Człowieka,</w:t>
                  </w:r>
                </w:p>
              </w:txbxContent>
            </v:textbox>
          </v:shape>
        </w:pict>
      </w:r>
      <w:r>
        <w:pict>
          <v:shape id="_x0000_i1568" type="#_x0000_t202" style="width:10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 odpuszczone</w:t>
                  </w:r>
                </w:p>
              </w:txbxContent>
            </v:textbox>
          </v:shape>
        </w:pict>
      </w:r>
      <w:r>
        <w:pict>
          <v:shape id="_x0000_i156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mu.</w:t>
                  </w:r>
                </w:p>
              </w:txbxContent>
            </v:textbox>
          </v:shape>
        </w:pict>
      </w:r>
      <w:r>
        <w:pict>
          <v:shape id="_x0000_i157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3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powiedziałby</w:t>
                  </w:r>
                </w:p>
              </w:txbxContent>
            </v:textbox>
          </v:shape>
        </w:pict>
      </w:r>
      <w:r>
        <w:pict>
          <v:shape id="_x0000_i1574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5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6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Duchowi</w:t>
                  </w:r>
                </w:p>
              </w:txbxContent>
            </v:textbox>
          </v:shape>
        </w:pict>
      </w:r>
      <w:r>
        <w:pict>
          <v:shape id="_x0000_i15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8" type="#_x0000_t202" style="width:6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Świętemu,</w:t>
                  </w:r>
                </w:p>
              </w:txbxContent>
            </v:textbox>
          </v:shape>
        </w:pict>
      </w:r>
      <w:r>
        <w:pict>
          <v:shape id="_x0000_i15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80" type="#_x0000_t202" style="width:10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 odpuszczone</w:t>
                  </w:r>
                </w:p>
              </w:txbxContent>
            </v:textbox>
          </v:shape>
        </w:pict>
      </w:r>
      <w:r>
        <w:pict>
          <v:shape id="_x0000_i158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82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5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1587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0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μέλλοντι.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nadchodzącym.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1"/>
      </w:r>
      <w:r>
        <w:pict>
          <v:shape id="_x0000_i15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12:33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Albo</w:t>
                  </w:r>
                </w:p>
              </w:txbxContent>
            </v:textbox>
          </v:shape>
        </w:pict>
      </w:r>
      <w:r>
        <w:pict>
          <v:shape id="_x0000_i1593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uczyńcie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2"/>
      </w:r>
      <w:r>
        <w:pict>
          <v:shape id="_x0000_i15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5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δένδρον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drzewo</w:t>
                  </w:r>
                </w:p>
              </w:txbxContent>
            </v:textbox>
          </v:shape>
        </w:pict>
      </w:r>
      <w:r>
        <w:pict>
          <v:shape id="_x0000_i15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6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dobry,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albo</w:t>
                  </w:r>
                </w:p>
              </w:txbxContent>
            </v:textbox>
          </v:shape>
        </w:pict>
      </w:r>
      <w:r>
        <w:pict>
          <v:shape id="_x0000_i1603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uczyńcie</w:t>
                  </w:r>
                </w:p>
              </w:txbxContent>
            </v:textbox>
          </v:shape>
        </w:pict>
      </w:r>
      <w:r>
        <w:pict>
          <v:shape id="_x0000_i16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5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δένδρον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drzewo</w:t>
                  </w:r>
                </w:p>
              </w:txbxContent>
            </v:textbox>
          </v:shape>
        </w:pict>
      </w:r>
      <w:r>
        <w:pict>
          <v:shape id="_x0000_i1606" type="#_x0000_t202" style="width:8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σαπρὸν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sapron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bezwartościowe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3"/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6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11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σαπρόν·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sapron;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bezwartościowy.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1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owocu</w:t>
                  </w:r>
                </w:p>
              </w:txbxContent>
            </v:textbox>
          </v:shape>
        </w:pict>
      </w:r>
      <w:r>
        <w:pict>
          <v:shape id="_x0000_i16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7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δένδρον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drzewo</w:t>
                  </w:r>
                </w:p>
              </w:txbxContent>
            </v:textbox>
          </v:shape>
        </w:pict>
      </w:r>
      <w:r>
        <w:pict>
          <v:shape id="_x0000_i1618" type="#_x0000_t202" style="width:8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poznawane jest.</w:t>
                  </w:r>
                </w:p>
              </w:txbxContent>
            </v:textbox>
          </v:shape>
        </w:pict>
      </w:r>
      <w:r>
        <w:pict>
          <v:shape id="_x0000_i16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12:34</w:t>
                  </w:r>
                </w:p>
              </w:txbxContent>
            </v:textbox>
          </v:shape>
        </w:pict>
      </w:r>
      <w:r>
        <w:pict>
          <v:shape id="_x0000_i1620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γεννήματα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Płody</w:t>
                  </w:r>
                </w:p>
              </w:txbxContent>
            </v:textbox>
          </v:shape>
        </w:pict>
      </w:r>
      <w:r>
        <w:pict>
          <v:shape id="_x0000_i1621" type="#_x0000_t202" style="width:5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ἐχιδνῶν,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echidnon,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źmij,</w:t>
                  </w:r>
                </w:p>
              </w:txbxContent>
            </v:textbox>
          </v:shape>
        </w:pict>
      </w:r>
      <w:r>
        <w:pict>
          <v:shape id="_x0000_i162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możecie</w:t>
                  </w:r>
                </w:p>
              </w:txbxContent>
            </v:textbox>
          </v:shape>
        </w:pict>
      </w:r>
      <w:r>
        <w:pict>
          <v:shape id="_x0000_i16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6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626" type="#_x0000_t202" style="width:4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złymi</w:t>
                  </w:r>
                </w:p>
              </w:txbxContent>
            </v:textbox>
          </v:shape>
        </w:pict>
      </w:r>
      <w:r>
        <w:pict>
          <v:shape id="_x0000_i162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ὄντες;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będąc?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2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1" type="#_x0000_t202" style="width:7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obfitości</w:t>
                  </w:r>
                </w:p>
              </w:txbxContent>
            </v:textbox>
          </v:shape>
        </w:pict>
      </w:r>
      <w:r>
        <w:pict>
          <v:shape id="_x0000_i16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3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6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16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mówią.</w:t>
                  </w:r>
                </w:p>
              </w:txbxContent>
            </v:textbox>
          </v:shape>
        </w:pict>
      </w:r>
      <w:r>
        <w:pict>
          <v:shape id="_x0000_i16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12:35</w:t>
                  </w:r>
                </w:p>
              </w:txbxContent>
            </v:textbox>
          </v:shape>
        </w:pict>
      </w:r>
      <w:r>
        <w:pict>
          <v:shape id="_x0000_i16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Dobry</w:t>
                  </w:r>
                </w:p>
              </w:txbxContent>
            </v:textbox>
          </v:shape>
        </w:pict>
      </w:r>
      <w:r>
        <w:pict>
          <v:shape id="_x0000_i1640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3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dobrego</w:t>
                  </w:r>
                </w:p>
              </w:txbxContent>
            </v:textbox>
          </v:shape>
        </w:pict>
      </w:r>
      <w:r>
        <w:pict>
          <v:shape id="_x0000_i1644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thesauru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skarbca</w:t>
                  </w:r>
                </w:p>
              </w:txbxContent>
            </v:textbox>
          </v:shape>
        </w:pict>
      </w:r>
      <w:r>
        <w:pict>
          <v:shape id="_x0000_i16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ἐκβάλλει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wyrzuca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4"/>
      </w:r>
      <w:r>
        <w:pict>
          <v:shape id="_x0000_i16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ἀγαθά,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dobre,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9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zły</w:t>
                  </w:r>
                </w:p>
              </w:txbxContent>
            </v:textbox>
          </v:shape>
        </w:pict>
      </w:r>
      <w:r>
        <w:pict>
          <v:shape id="_x0000_i1650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6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3" type="#_x0000_t202" style="width:5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złego</w:t>
                  </w:r>
                </w:p>
              </w:txbxContent>
            </v:textbox>
          </v:shape>
        </w:pict>
      </w:r>
      <w:r>
        <w:pict>
          <v:shape id="_x0000_i1654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thesauru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skarbca</w:t>
                  </w:r>
                </w:p>
              </w:txbxContent>
            </v:textbox>
          </v:shape>
        </w:pict>
      </w:r>
      <w:r>
        <w:pict>
          <v:shape id="_x0000_i16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ἐκβάλλει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wyrzuca</w:t>
                  </w:r>
                </w:p>
              </w:txbxContent>
            </v:textbox>
          </v:shape>
        </w:pict>
      </w:r>
      <w:r>
        <w:pict>
          <v:shape id="_x0000_i1656" type="#_x0000_t202" style="width:4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πονηρά.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złe.</w:t>
                  </w:r>
                </w:p>
              </w:txbxContent>
            </v:textbox>
          </v:shape>
        </w:pict>
      </w:r>
      <w:r>
        <w:pict>
          <v:shape id="_x0000_i16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12:36</w:t>
                  </w:r>
                </w:p>
              </w:txbxContent>
            </v:textbox>
          </v:shape>
        </w:pict>
      </w:r>
      <w:r>
        <w:pict>
          <v:shape id="_x0000_i16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każda</w:t>
                  </w:r>
                </w:p>
              </w:txbxContent>
            </v:textbox>
          </v:shape>
        </w:pict>
      </w:r>
      <w:r>
        <w:pict>
          <v:shape id="_x0000_i1663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wypowiedź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5"/>
      </w:r>
      <w:r>
        <w:pict>
          <v:shape id="_x0000_i1664" type="#_x0000_t202" style="width:7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bezużyteczna</w:t>
                  </w:r>
                </w:p>
              </w:txbxContent>
            </v:textbox>
          </v:shape>
        </w:pict>
      </w:r>
      <w:r>
        <w:pict>
          <v:shape id="_x0000_i166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6" type="#_x0000_t202" style="width:11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λαλήσουσιν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[którą]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wypowiedzą</w:t>
                  </w:r>
                </w:p>
              </w:txbxContent>
            </v:textbox>
          </v:shape>
        </w:pict>
      </w:r>
      <w:r>
        <w:pict>
          <v:shape id="_x0000_i16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8" type="#_x0000_t202" style="width:5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ludzie,</w:t>
                  </w:r>
                </w:p>
              </w:txbxContent>
            </v:textbox>
          </v:shape>
        </w:pict>
      </w:r>
      <w:r>
        <w:pict>
          <v:shape id="_x0000_i1669" type="#_x0000_t202" style="width:7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ἀποδώσουσιν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oddadzą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6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nią</w:t>
                  </w:r>
                </w:p>
              </w:txbxContent>
            </v:textbox>
          </v:shape>
        </w:pict>
      </w:r>
      <w:r>
        <w:pict>
          <v:shape id="_x0000_i16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6"/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7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675" type="#_x0000_t202" style="width:5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κρίσεως·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sądu.</w:t>
                  </w:r>
                </w:p>
              </w:txbxContent>
            </v:textbox>
          </v:shape>
        </w:pict>
      </w:r>
      <w:r>
        <w:pict>
          <v:shape id="_x0000_i16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12:37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7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słów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twych</w:t>
                  </w:r>
                </w:p>
              </w:txbxContent>
            </v:textbox>
          </v:shape>
        </w:pict>
      </w:r>
      <w:r>
        <w:pict>
          <v:shape id="_x0000_i1682" type="#_x0000_t202" style="width:14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δικαιωθήσῃ,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dikaiothese,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zostaniesz usprawiedliwiony,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7"/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6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słów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twych</w:t>
                  </w:r>
                </w:p>
              </w:txbxContent>
            </v:textbox>
          </v:shape>
        </w:pict>
      </w:r>
      <w:r>
        <w:pict>
          <v:shape id="_x0000_i1688" type="#_x0000_t202" style="width:11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καταδικασθήσῃ.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katadikasthese.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zostaniesz potepiony.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8"/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ZNAK JONASZA</w:t>
      </w:r>
    </w:p>
    <w:p w:rsidR="00A77B3E">
      <w:pPr>
        <w:keepNext w:val="0"/>
        <w:jc w:val="left"/>
        <w:rPr>
          <w:noProof/>
        </w:rPr>
      </w:pPr>
      <w:r>
        <w:pict>
          <v:shape id="_x0000_i16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12:38</w:t>
                  </w:r>
                </w:p>
              </w:txbxContent>
            </v:textbox>
          </v:shape>
        </w:pict>
      </w:r>
      <w:r>
        <w:pict>
          <v:shape id="_x0000_i1690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691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odpowiedzieli</w:t>
                  </w:r>
                </w:p>
              </w:txbxContent>
            </v:textbox>
          </v:shape>
        </w:pict>
      </w:r>
      <w:r>
        <w:pict>
          <v:shape id="_x0000_i169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pewni</w:t>
                  </w:r>
                </w:p>
              </w:txbxContent>
            </v:textbox>
          </v:shape>
        </w:pict>
      </w:r>
      <w:r>
        <w:pict>
          <v:shape id="_x0000_i16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5" type="#_x0000_t202" style="width:8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γραμματέων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uczeni w piśmie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7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69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699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Διδάσκαλε,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Nauczycielu,</w:t>
                  </w:r>
                </w:p>
              </w:txbxContent>
            </v:textbox>
          </v:shape>
        </w:pict>
      </w:r>
      <w:r>
        <w:pict>
          <v:shape id="_x0000_i17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chcemy</w:t>
                  </w:r>
                </w:p>
              </w:txbxContent>
            </v:textbox>
          </v:shape>
        </w:pict>
      </w:r>
      <w:r>
        <w:pict>
          <v:shape id="_x0000_i170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702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703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704" type="#_x0000_t202" style="width:5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zobaczyć.</w:t>
                  </w:r>
                </w:p>
              </w:txbxContent>
            </v:textbox>
          </v:shape>
        </w:pict>
      </w:r>
      <w:r>
        <w:pict>
          <v:shape id="_x0000_i17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12:39</w:t>
                  </w:r>
                </w:p>
              </w:txbxContent>
            </v:textbox>
          </v:shape>
        </w:pict>
      </w:r>
      <w:r>
        <w:pict>
          <v:shape id="_x0000_i17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08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odpowiadając</w:t>
                  </w:r>
                </w:p>
              </w:txbxContent>
            </v:textbox>
          </v:shape>
        </w:pict>
      </w:r>
      <w:r>
        <w:pict>
          <v:shape id="_x0000_i170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1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711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Pokolenie</w:t>
                  </w:r>
                </w:p>
              </w:txbxContent>
            </v:textbox>
          </v:shape>
        </w:pict>
      </w:r>
      <w:r>
        <w:pict>
          <v:shape id="_x0000_i1712" type="#_x0000_t202" style="width:4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złe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14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μοιχαλὶς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moichalis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cudzołożne</w:t>
                  </w:r>
                </w:p>
              </w:txbxContent>
            </v:textbox>
          </v:shape>
        </w:pict>
      </w:r>
      <w:r>
        <w:pict>
          <v:shape id="_x0000_i1715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znaku</w:t>
                  </w:r>
                </w:p>
              </w:txbxContent>
            </v:textbox>
          </v:shape>
        </w:pict>
      </w:r>
      <w:r>
        <w:pict>
          <v:shape id="_x0000_i17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ἐπιζητεῖ,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epidzetei,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szuka,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1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7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20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 dany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2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5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726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Ἰωνᾶ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Jonasza</w:t>
                  </w:r>
                </w:p>
              </w:txbxContent>
            </v:textbox>
          </v:shape>
        </w:pict>
      </w:r>
      <w:r>
        <w:pict>
          <v:shape id="_x0000_i17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8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proroka.</w:t>
                  </w:r>
                </w:p>
              </w:txbxContent>
            </v:textbox>
          </v:shape>
        </w:pict>
      </w:r>
      <w:r>
        <w:pict>
          <v:shape id="_x0000_i17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12:40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73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3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7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Ἰωνᾶς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Jonasz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6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brzuchu</w:t>
                  </w:r>
                </w:p>
              </w:txbxContent>
            </v:textbox>
          </v:shape>
        </w:pict>
      </w:r>
      <w:r>
        <w:pict>
          <v:shape id="_x0000_i17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8" type="#_x0000_t202" style="width:10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κήτους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potwora morskiego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9"/>
      </w:r>
      <w:r>
        <w:pict>
          <v:shape id="_x0000_i17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74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7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νύκτας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noce,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0"/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7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7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7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9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sercu</w:t>
                  </w:r>
                </w:p>
              </w:txbxContent>
            </v:textbox>
          </v:shape>
        </w:pict>
      </w:r>
      <w:r>
        <w:pict>
          <v:shape id="_x0000_i17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7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75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759" type="#_x0000_t202" style="width:4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νύκτας.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noce.</w:t>
                  </w:r>
                </w:p>
              </w:txbxContent>
            </v:textbox>
          </v:shape>
        </w:pict>
      </w:r>
      <w:r>
        <w:pict>
          <v:shape id="_x0000_i17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12:41</w:t>
                  </w:r>
                </w:p>
              </w:txbxContent>
            </v:textbox>
          </v:shape>
        </w:pict>
      </w:r>
      <w:r>
        <w:pict>
          <v:shape id="_x0000_i1761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762" type="#_x0000_t202" style="width:5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Νινευεῖται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Nineueitai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Niniwici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1"/>
      </w:r>
      <w:r>
        <w:pict>
          <v:shape id="_x0000_i1763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ἀναστήσονται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powstaną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sądzie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9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pokoleniem</w:t>
                  </w:r>
                </w:p>
              </w:txbxContent>
            </v:textbox>
          </v:shape>
        </w:pict>
      </w:r>
      <w:r>
        <w:pict>
          <v:shape id="_x0000_i17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2" type="#_x0000_t202" style="width:7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κατακρινοῦσιν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katakrinusin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osądzą</w:t>
                  </w:r>
                </w:p>
              </w:txbxContent>
            </v:textbox>
          </v:shape>
        </w:pict>
      </w:r>
      <w:r>
        <w:pict>
          <v:shape id="_x0000_i1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αὐτήν·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je,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775" type="#_x0000_t202" style="width:9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μετενόησαν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metenoesan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zmienili myślenie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2"/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8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κήρυγμα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kerygma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głoszenie</w:t>
                  </w:r>
                </w:p>
              </w:txbxContent>
            </v:textbox>
          </v:shape>
        </w:pict>
      </w:r>
      <w:r>
        <w:pict>
          <v:shape id="_x0000_i1779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Ἰωνᾶ,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Jonasza,</w:t>
                  </w:r>
                </w:p>
              </w:txbxContent>
            </v:textbox>
          </v:shape>
        </w:pict>
      </w:r>
      <w:r>
        <w:pict>
          <v:shape id="_x0000_i17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81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782" type="#_x0000_t202" style="width:7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więcej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[niż]</w:t>
                  </w:r>
                </w:p>
              </w:txbxContent>
            </v:textbox>
          </v:shape>
        </w:pict>
      </w:r>
      <w:r>
        <w:pict>
          <v:shape id="_x0000_i17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Ἰωνᾶ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Jonasz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tutaj.</w:t>
                  </w:r>
                </w:p>
              </w:txbxContent>
            </v:textbox>
          </v:shape>
        </w:pict>
      </w:r>
      <w:r>
        <w:pict>
          <v:shape id="_x0000_i17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12:42</w:t>
                  </w:r>
                </w:p>
              </w:txbxContent>
            </v:textbox>
          </v:shape>
        </w:pict>
      </w:r>
      <w:r>
        <w:pict>
          <v:shape id="_x0000_i1786" type="#_x0000_t202" style="width:5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βασίλισσα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basilissa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Królowa</w:t>
                  </w:r>
                </w:p>
              </w:txbxContent>
            </v:textbox>
          </v:shape>
        </w:pict>
      </w:r>
      <w:r>
        <w:pict>
          <v:shape id="_x0000_i1787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południa</w:t>
                  </w:r>
                </w:p>
              </w:txbxContent>
            </v:textbox>
          </v:shape>
        </w:pict>
      </w:r>
      <w:r>
        <w:pict>
          <v:shape id="_x0000_i1788" type="#_x0000_t202" style="width:6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ἐγερθήσεται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powstanie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sądzie</w:t>
                  </w:r>
                </w:p>
              </w:txbxContent>
            </v:textbox>
          </v:shape>
        </w:pict>
      </w:r>
      <w:r>
        <w:pict>
          <v:shape id="_x0000_i17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4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pokoleniem</w:t>
                  </w:r>
                </w:p>
              </w:txbxContent>
            </v:textbox>
          </v:shape>
        </w:pict>
      </w:r>
      <w:r>
        <w:pict>
          <v:shape id="_x0000_i17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7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7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κατακρινεῖ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katakrinei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osądzi</w:t>
                  </w:r>
                </w:p>
              </w:txbxContent>
            </v:textbox>
          </v:shape>
        </w:pict>
      </w:r>
      <w:r>
        <w:pict>
          <v:shape id="_x0000_i1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αὐτήν·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je,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80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przyszła</w:t>
                  </w:r>
                </w:p>
              </w:txbxContent>
            </v:textbox>
          </v:shape>
        </w:pict>
      </w:r>
      <w:r>
        <w:pict>
          <v:shape id="_x0000_i18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3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kresów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3"/>
      </w:r>
      <w:r>
        <w:pict>
          <v:shape id="_x0000_i18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80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usłyszeć</w:t>
                  </w:r>
                </w:p>
              </w:txbxContent>
            </v:textbox>
          </v:shape>
        </w:pict>
      </w:r>
      <w:r>
        <w:pict>
          <v:shape id="_x0000_i18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mądrość</w:t>
                  </w:r>
                </w:p>
              </w:txbxContent>
            </v:textbox>
          </v:shape>
        </w:pict>
      </w:r>
      <w:r>
        <w:pict>
          <v:shape id="_x0000_i1809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Σολομῶνος,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Solomonos,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Salomona,</w:t>
                  </w:r>
                </w:p>
              </w:txbxContent>
            </v:textbox>
          </v:shape>
        </w:pict>
      </w:r>
      <w:r>
        <w:pict>
          <v:shape id="_x0000_i18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11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812" type="#_x0000_t202" style="width:7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więcej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[niż]</w:t>
                  </w:r>
                </w:p>
              </w:txbxContent>
            </v:textbox>
          </v:shape>
        </w:pict>
      </w:r>
      <w:r>
        <w:pict>
          <v:shape id="_x0000_i181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Σολομῶνος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Solomonos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Salomon</w:t>
                  </w:r>
                </w:p>
              </w:txbxContent>
            </v:textbox>
          </v:shape>
        </w:pict>
      </w:r>
      <w:r>
        <w:pict>
          <v:shape id="_x0000_i18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tutaj.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NIEBEZPIECZEŃSTWO OPĘTANIA</w:t>
      </w:r>
    </w:p>
    <w:p w:rsidR="00A77B3E">
      <w:pPr>
        <w:keepNext w:val="0"/>
        <w:jc w:val="left"/>
        <w:rPr>
          <w:noProof/>
        </w:rPr>
      </w:pPr>
      <w:r>
        <w:pict>
          <v:shape id="_x0000_i18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12:43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8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9" type="#_x0000_t202" style="width:5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ἀκάθαρτον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nieczysty</w:t>
                  </w:r>
                </w:p>
              </w:txbxContent>
            </v:textbox>
          </v:shape>
        </w:pict>
      </w:r>
      <w:r>
        <w:pict>
          <v:shape id="_x0000_i182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821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wyszedłby</w:t>
                  </w:r>
                </w:p>
              </w:txbxContent>
            </v:textbox>
          </v:shape>
        </w:pict>
      </w:r>
      <w:r>
        <w:pict>
          <v:shape id="_x0000_i182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4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człowieka,</w:t>
                  </w:r>
                </w:p>
              </w:txbxContent>
            </v:textbox>
          </v:shape>
        </w:pict>
      </w:r>
      <w:r>
        <w:pict>
          <v:shape id="_x0000_i1825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διέρχεται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przechodzi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27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ἀνύδρων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bezwodne</w:t>
                  </w:r>
                </w:p>
              </w:txbxContent>
            </v:textbox>
          </v:shape>
        </w:pict>
      </w:r>
      <w:r>
        <w:pict>
          <v:shape id="_x0000_i1828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miejsca</w:t>
                  </w:r>
                </w:p>
              </w:txbxContent>
            </v:textbox>
          </v:shape>
        </w:pict>
      </w:r>
      <w:r>
        <w:pict>
          <v:shape id="_x0000_i1829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szukając</w:t>
                  </w:r>
                </w:p>
              </w:txbxContent>
            </v:textbox>
          </v:shape>
        </w:pict>
      </w:r>
      <w:r>
        <w:pict>
          <v:shape id="_x0000_i1830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ἀνάπαυσιν,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odpoczynku</w:t>
                  </w:r>
                </w:p>
              </w:txbxContent>
            </v:textbox>
          </v:shape>
        </w:pict>
      </w:r>
      <w:r>
        <w:pict>
          <v:shape id="_x0000_i18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εὑρίσκει.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znajduje.</w:t>
                  </w:r>
                </w:p>
              </w:txbxContent>
            </v:textbox>
          </v:shape>
        </w:pict>
      </w:r>
      <w:r>
        <w:pict>
          <v:shape id="_x0000_i18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12:44</w:t>
                  </w:r>
                </w:p>
              </w:txbxContent>
            </v:textbox>
          </v:shape>
        </w:pict>
      </w:r>
      <w:r>
        <w:pict>
          <v:shape id="_x0000_i1835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8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mówi:</w:t>
                  </w:r>
                </w:p>
              </w:txbxContent>
            </v:textbox>
          </v:shape>
        </w:pict>
      </w:r>
      <w:r>
        <w:pict>
          <v:shape id="_x0000_i18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8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</w:t>
                  </w:r>
                </w:p>
              </w:txbxContent>
            </v:textbox>
          </v:shape>
        </w:pict>
      </w:r>
      <w:r>
        <w:pict>
          <v:shape id="_x0000_i1841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ἐπιστρέψω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zawrócę,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843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wyszedłem.</w:t>
                  </w:r>
                </w:p>
              </w:txbxContent>
            </v:textbox>
          </v:shape>
        </w:pict>
      </w:r>
      <w:r>
        <w:pict>
          <v:shape id="_x0000_i18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45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8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εὑρίσκει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znajduje</w:t>
                  </w:r>
                </w:p>
              </w:txbxContent>
            </v:textbox>
          </v:shape>
        </w:pict>
      </w:r>
      <w:r>
        <w:pict>
          <v:shape id="_x0000_i184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σχολάζοντα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scholadzonta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pusty</w:t>
                  </w:r>
                </w:p>
              </w:txbxContent>
            </v:textbox>
          </v:shape>
        </w:pict>
      </w:r>
      <w:r>
        <w:pict>
          <v:shape id="_x0000_i18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49" type="#_x0000_t202" style="width:71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σεσαρωμένον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sesaromenon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wymieciony</w:t>
                  </w:r>
                </w:p>
              </w:txbxContent>
            </v:textbox>
          </v:shape>
        </w:pict>
      </w:r>
      <w:r>
        <w:pict>
          <v:shape id="_x0000_i18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51" type="#_x0000_t202" style="width:8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κεκοσμημένον.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kekosmemenon.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przyozdobiony.</w:t>
                  </w:r>
                </w:p>
              </w:txbxContent>
            </v:textbox>
          </v:shape>
        </w:pict>
      </w:r>
      <w:r>
        <w:pict>
          <v:shape id="_x0000_i18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12:45</w:t>
                  </w:r>
                </w:p>
              </w:txbxContent>
            </v:textbox>
          </v:shape>
        </w:pict>
      </w:r>
      <w:r>
        <w:pict>
          <v:shape id="_x0000_i185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8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πορεύεται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idzie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56" type="#_x0000_t202" style="width:7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παραλαμβάνει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paralambanei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bierze</w:t>
                  </w:r>
                </w:p>
              </w:txbxContent>
            </v:textbox>
          </v:shape>
        </w:pict>
      </w:r>
      <w:r>
        <w:pict>
          <v:shape id="_x0000_i18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858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sobą</w:t>
                  </w:r>
                </w:p>
              </w:txbxContent>
            </v:textbox>
          </v:shape>
        </w:pict>
      </w:r>
      <w:r>
        <w:pict>
          <v:shape id="_x0000_i1859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8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innych</w:t>
                  </w:r>
                </w:p>
              </w:txbxContent>
            </v:textbox>
          </v:shape>
        </w:pict>
      </w:r>
      <w:r>
        <w:pict>
          <v:shape id="_x0000_i1861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duchów</w:t>
                  </w:r>
                </w:p>
              </w:txbxContent>
            </v:textbox>
          </v:shape>
        </w:pict>
      </w:r>
      <w:r>
        <w:pict>
          <v:shape id="_x0000_i1862" type="#_x0000_t202" style="width:6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πονηρότερα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gorszych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4"/>
      </w:r>
      <w:r>
        <w:pict>
          <v:shape id="_x0000_i1863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siebie,</w:t>
                  </w:r>
                </w:p>
              </w:txbxContent>
            </v:textbox>
          </v:shape>
        </w:pict>
      </w:r>
      <w:r>
        <w:pict>
          <v:shape id="_x0000_i18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65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εἰσελθόντα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866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mieszkają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tam.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γίνεται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staje się</w:t>
                  </w:r>
                </w:p>
              </w:txbxContent>
            </v:textbox>
          </v:shape>
        </w:pict>
      </w:r>
      <w:r>
        <w:pict>
          <v:shape id="_x0000_i18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1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ἔσχατα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ostatnie</w:t>
                  </w:r>
                </w:p>
              </w:txbxContent>
            </v:textbox>
          </v:shape>
        </w:pict>
      </w:r>
      <w:r>
        <w:pict>
          <v:shape id="_x0000_i18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3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8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owego</w:t>
                  </w:r>
                </w:p>
              </w:txbxContent>
            </v:textbox>
          </v:shape>
        </w:pict>
      </w:r>
      <w:r>
        <w:pict>
          <v:shape id="_x0000_i1875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χείρονα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gorsze</w:t>
                  </w:r>
                </w:p>
              </w:txbxContent>
            </v:textbox>
          </v:shape>
        </w:pict>
      </w:r>
      <w:r>
        <w:pict>
          <v:shape id="_x0000_i18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7" type="#_x0000_t202" style="width:9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πρώτων.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pierwszych.</w:t>
                  </w:r>
                </w:p>
              </w:txbxContent>
            </v:textbox>
          </v:shape>
        </w:pict>
      </w:r>
      <w:r>
        <w:pict>
          <v:shape id="_x0000_i18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8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8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2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pokoleniu</w:t>
                  </w:r>
                </w:p>
              </w:txbxContent>
            </v:textbox>
          </v:shape>
        </w:pict>
      </w:r>
      <w:r>
        <w:pict>
          <v:shape id="_x0000_i18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8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5" type="#_x0000_t202" style="width:4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złemu.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PRAWDZIWA RODZINA</w:t>
      </w:r>
    </w:p>
    <w:p w:rsidR="00A77B3E">
      <w:pPr>
        <w:keepNext w:val="0"/>
        <w:jc w:val="left"/>
        <w:rPr>
          <w:noProof/>
        </w:rPr>
      </w:pPr>
      <w:r>
        <w:pict>
          <v:shape id="_x0000_i18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12:46</w:t>
                  </w:r>
                </w:p>
              </w:txbxContent>
            </v:textbox>
          </v:shape>
        </w:pict>
      </w:r>
      <w:r>
        <w:pict>
          <v:shape id="_x0000_i1887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5"/>
      </w:r>
      <w:r>
        <w:pict>
          <v:shape id="_x0000_i1888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[gdy]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88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λαλοῦντος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8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1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tłumom,</w:t>
                  </w:r>
                </w:p>
              </w:txbxContent>
            </v:textbox>
          </v:shape>
        </w:pict>
      </w:r>
      <w:r>
        <w:pict>
          <v:shape id="_x0000_i1892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8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18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7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89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99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V-LAI-3P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εἱστήκεισαν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heistekeisan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stanęli</w:t>
                  </w:r>
                </w:p>
              </w:txbxContent>
            </v:textbox>
          </v:shape>
        </w:pict>
      </w:r>
      <w:r>
        <w:pict>
          <v:shape id="_x0000_i1900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901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szukając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[by]</w:t>
                  </w:r>
                </w:p>
              </w:txbxContent>
            </v:textbox>
          </v:shape>
        </w:pict>
      </w:r>
      <w:r>
        <w:pict>
          <v:shape id="_x0000_i190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903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λαλῆσαι.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6"/>
      </w:r>
      <w:r>
        <w:pict>
          <v:shape id="_x0000_i19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12:47</w:t>
                  </w:r>
                </w:p>
              </w:txbxContent>
            </v:textbox>
          </v:shape>
        </w:pict>
      </w:r>
      <w:r>
        <w:pict>
          <v:shape id="_x0000_i190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9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90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Jemu:</w:t>
                  </w:r>
                </w:p>
              </w:txbxContent>
            </v:textbox>
          </v:shape>
        </w:pict>
      </w:r>
      <w:r>
        <w:pict>
          <v:shape id="_x0000_i1909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9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19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Twa</w:t>
                  </w:r>
                </w:p>
              </w:txbxContent>
            </v:textbox>
          </v:shape>
        </w:pict>
      </w:r>
      <w:r>
        <w:pict>
          <v:shape id="_x0000_i19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5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9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</w:t>
                  </w:r>
                </w:p>
              </w:txbxContent>
            </v:textbox>
          </v:shape>
        </w:pict>
      </w:r>
      <w:r>
        <w:pict>
          <v:shape id="_x0000_i1917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918" type="#_x0000_t202" style="width:57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ἑστήκασιν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hestekasin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</w:t>
                  </w:r>
                </w:p>
              </w:txbxContent>
            </v:textbox>
          </v:shape>
        </w:pict>
      </w:r>
      <w:r>
        <w:pict>
          <v:shape id="_x0000_i1919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ζητοῦντές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szukając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[by]</w:t>
                  </w:r>
                </w:p>
              </w:txbxContent>
            </v:textbox>
          </v:shape>
        </w:pict>
      </w:r>
      <w:r>
        <w:pict>
          <v:shape id="_x0000_i19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921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λαλῆσαι.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powiedzieć.</w:t>
                  </w:r>
                </w:p>
              </w:txbxContent>
            </v:textbox>
          </v:shape>
        </w:pict>
      </w:r>
      <w:r>
        <w:pict>
          <v:shape id="_x0000_i19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12:48</w:t>
                  </w:r>
                </w:p>
              </w:txbxContent>
            </v:textbox>
          </v:shape>
        </w:pict>
      </w:r>
      <w:r>
        <w:pict>
          <v:shape id="_x0000_i19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25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odpowiadając</w:t>
                  </w:r>
                </w:p>
              </w:txbxContent>
            </v:textbox>
          </v:shape>
        </w:pict>
      </w:r>
      <w:r>
        <w:pict>
          <v:shape id="_x0000_i192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9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8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mówiącemu</w:t>
                  </w:r>
                </w:p>
              </w:txbxContent>
            </v:textbox>
          </v:shape>
        </w:pict>
      </w:r>
      <w:r>
        <w:pict>
          <v:shape id="_x0000_i192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93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9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9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matką</w:t>
                  </w:r>
                </w:p>
              </w:txbxContent>
            </v:textbox>
          </v:shape>
        </w:pict>
      </w:r>
      <w:r>
        <w:pict>
          <v:shape id="_x0000_i19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Mą,</w:t>
                  </w:r>
                </w:p>
              </w:txbxContent>
            </v:textbox>
          </v:shape>
        </w:pict>
      </w:r>
      <w:r>
        <w:pict>
          <v:shape id="_x0000_i19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36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9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9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9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9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Moi?</w:t>
                  </w:r>
                </w:p>
              </w:txbxContent>
            </v:textbox>
          </v:shape>
        </w:pict>
      </w:r>
      <w:r>
        <w:pict>
          <v:shape id="_x0000_i19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12:49</w:t>
                  </w:r>
                </w:p>
              </w:txbxContent>
            </v:textbox>
          </v:shape>
        </w:pict>
      </w:r>
      <w:r>
        <w:pict>
          <v:shape id="_x0000_i19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43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ἐκτείνας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wyciągając</w:t>
                  </w:r>
                </w:p>
              </w:txbxContent>
            </v:textbox>
          </v:shape>
        </w:pict>
      </w:r>
      <w:r>
        <w:pict>
          <v:shape id="_x0000_i19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94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9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9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95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951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pict>
          <v:shape id="_x0000_i1952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9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19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9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8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9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Moi.</w:t>
                  </w:r>
                </w:p>
              </w:txbxContent>
            </v:textbox>
          </v:shape>
        </w:pict>
      </w:r>
      <w:r>
        <w:pict>
          <v:shape id="_x0000_i19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12:50</w:t>
                  </w:r>
                </w:p>
              </w:txbxContent>
            </v:textbox>
          </v:shape>
        </w:pict>
      </w:r>
      <w:r>
        <w:pict>
          <v:shape id="_x0000_i196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96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96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uczyniłby</w:t>
                  </w:r>
                </w:p>
              </w:txbxContent>
            </v:textbox>
          </v:shape>
        </w:pict>
      </w:r>
      <w:r>
        <w:pict>
          <v:shape id="_x0000_i19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6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wolę</w:t>
                  </w:r>
                </w:p>
              </w:txbxContent>
            </v:textbox>
          </v:shape>
        </w:pict>
      </w:r>
      <w:r>
        <w:pict>
          <v:shape id="_x0000_i19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9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</w:t>
                  </w:r>
                </w:p>
              </w:txbxContent>
            </v:textbox>
          </v:shape>
        </w:pict>
      </w:r>
      <w:r>
        <w:pict>
          <v:shape id="_x0000_i19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72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Niebiosach,</w:t>
                  </w:r>
                </w:p>
              </w:txbxContent>
            </v:textbox>
          </v:shape>
        </w:pict>
      </w:r>
      <w:r>
        <w:pict>
          <v:shape id="_x0000_i197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9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975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9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7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siostra</w:t>
                  </w:r>
                </w:p>
              </w:txbxContent>
            </v:textbox>
          </v:shape>
        </w:pict>
      </w:r>
      <w:r>
        <w:pict>
          <v:shape id="_x0000_i19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19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ἐστίν.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"zboża".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Pwt 23:25-26</w:t>
        </w:r>
      </w:hyperlink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"przedkładania". 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Wj 25:30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Kpł 24:5-9</w:t>
        </w:r>
      </w:hyperlink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1Sm 21:7</w:t>
        </w:r>
      </w:hyperlink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"profanują", "naruszają".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"miłosierdzia".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Oz 6:6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Mi 6:6-8</w:t>
        </w:r>
      </w:hyperlink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"uzdrawiać".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zasadzie liczba mnoga "szabaty".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"ta druga".</w:t>
      </w:r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"zgubić".</w:t>
      </w:r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"oddalił się".</w:t>
      </w:r>
    </w:p>
  </w:footnote>
  <w:footnote w:id="1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"publicznym", "oczywistym", "powszechnie znanym".</w:t>
      </w:r>
    </w:p>
  </w:footnote>
  <w:footnote w:id="1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"dziecko", "sługa".</w:t>
      </w:r>
    </w:p>
  </w:footnote>
  <w:footnote w:id="1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"sprzyja", "znalazła upodobanie".</w:t>
      </w:r>
    </w:p>
  </w:footnote>
  <w:footnote w:id="1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"położę".</w:t>
      </w:r>
    </w:p>
  </w:footnote>
  <w:footnote w:id="1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"spierać się".</w:t>
      </w:r>
    </w:p>
  </w:footnote>
  <w:footnote w:id="1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"wykrzykiwał".</w:t>
      </w:r>
    </w:p>
  </w:footnote>
  <w:footnote w:id="2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"skruszonej", "która jest nadłamana".</w:t>
      </w:r>
    </w:p>
  </w:footnote>
  <w:footnote w:id="2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"knota".</w:t>
      </w:r>
    </w:p>
  </w:footnote>
  <w:footnote w:id="2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"palącego się bez ognia", "tlącego się".</w:t>
      </w:r>
    </w:p>
  </w:footnote>
  <w:footnote w:id="2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"doprowadzi".</w:t>
      </w:r>
    </w:p>
  </w:footnote>
  <w:footnote w:id="2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"mieć nadzieję". </w:t>
      </w:r>
      <w:hyperlink r:id="rId7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42:1-3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8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51:5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2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"mającego demona", "opętanego przez demona".</w:t>
      </w:r>
    </w:p>
  </w:footnote>
  <w:footnote w:id="2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"niewidomego".</w:t>
      </w:r>
    </w:p>
  </w:footnote>
  <w:footnote w:id="2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"niemowę".</w:t>
      </w:r>
    </w:p>
  </w:footnote>
  <w:footnote w:id="2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domyśle "głuchoniemy". W TR i TB dodane τυφλον και.</w:t>
      </w:r>
    </w:p>
  </w:footnote>
  <w:footnote w:id="2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zasadzie "tłumy".</w:t>
      </w:r>
    </w:p>
  </w:footnote>
  <w:footnote w:id="3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9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2Krl 1:2</w:t>
        </w:r>
      </w:hyperlink>
    </w:p>
  </w:footnote>
  <w:footnote w:id="3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"księcia", "wodza".</w:t>
      </w:r>
    </w:p>
  </w:footnote>
  <w:footnote w:id="3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TR i TB dodaje "ο ιησους".</w:t>
      </w:r>
    </w:p>
  </w:footnote>
  <w:footnote w:id="3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"nie będzie stać", "zostanie zachowany".</w:t>
      </w:r>
    </w:p>
  </w:footnote>
  <w:footnote w:id="3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"zatem", "więc", "mianowicie".</w:t>
      </w:r>
    </w:p>
  </w:footnote>
  <w:footnote w:id="3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"mocnego".</w:t>
      </w:r>
    </w:p>
  </w:footnote>
  <w:footnote w:id="3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"gromadzący".</w:t>
      </w:r>
    </w:p>
  </w:footnote>
  <w:footnote w:id="3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"rozrzuca".</w:t>
      </w:r>
    </w:p>
  </w:footnote>
  <w:footnote w:id="3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"bluźnierstwo".</w:t>
      </w:r>
    </w:p>
  </w:footnote>
  <w:footnote w:id="3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"przeciw Duchowi Świętemu".</w:t>
      </w:r>
    </w:p>
  </w:footnote>
  <w:footnote w:id="4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TR i TB dodaje "τοῖς ἀνθρώποις,".</w:t>
      </w:r>
    </w:p>
  </w:footnote>
  <w:footnote w:id="4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0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Did 11:7</w:t>
        </w:r>
      </w:hyperlink>
    </w:p>
  </w:footnote>
  <w:footnote w:id="4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"weźcie" lub "zasadźcie".</w:t>
      </w:r>
    </w:p>
  </w:footnote>
  <w:footnote w:id="4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"zły", "zgniły".</w:t>
      </w:r>
    </w:p>
  </w:footnote>
  <w:footnote w:id="4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"wyciąga".</w:t>
      </w:r>
    </w:p>
  </w:footnote>
  <w:footnote w:id="4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"słowo", "rzecz".</w:t>
      </w:r>
    </w:p>
  </w:footnote>
  <w:footnote w:id="4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"rachunek", "sprawę".</w:t>
      </w:r>
    </w:p>
  </w:footnote>
  <w:footnote w:id="4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"uznany za sprawiedliwego".</w:t>
      </w:r>
    </w:p>
  </w:footnote>
  <w:footnote w:id="4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"skazany", "orzeczona wina".</w:t>
      </w:r>
    </w:p>
  </w:footnote>
  <w:footnote w:id="4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"wieloryba", "ogromnej ryby".</w:t>
      </w:r>
    </w:p>
  </w:footnote>
  <w:footnote w:id="5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Jo 2:1</w:t>
        </w:r>
      </w:hyperlink>
    </w:p>
  </w:footnote>
  <w:footnote w:id="5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mieszkańcy Niniwy.</w:t>
      </w:r>
    </w:p>
  </w:footnote>
  <w:footnote w:id="5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nawrócili się", "pokutowali".</w:t>
      </w:r>
    </w:p>
  </w:footnote>
  <w:footnote w:id="5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"końca".</w:t>
      </w:r>
    </w:p>
  </w:footnote>
  <w:footnote w:id="5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"złośliwy", "bardziej niegodziwych".</w:t>
      </w:r>
    </w:p>
  </w:footnote>
  <w:footnote w:id="5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TR i TB dodają "δὲ".</w:t>
      </w:r>
    </w:p>
  </w:footnote>
  <w:footnote w:id="5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"chcąc z Nim porozmawiać".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50/23/25,26" TargetMode="External" />
	<Relationship Id="rId10" Type="http://schemas.openxmlformats.org/officeDocument/2006/relationships/hyperlink" Target="https://kosciol-jezusa.pl/IPD/2100/11/7" TargetMode="External" />
	<Relationship Id="rId11" Type="http://schemas.openxmlformats.org/officeDocument/2006/relationships/hyperlink" Target="https://kosciol-jezusa.pl/NPI/390/2/1" TargetMode="External" />
	<Relationship Id="rId2" Type="http://schemas.openxmlformats.org/officeDocument/2006/relationships/hyperlink" Target="https://kosciol-jezusa.pl/NPI/20/25/30" TargetMode="External" />
	<Relationship Id="rId3" Type="http://schemas.openxmlformats.org/officeDocument/2006/relationships/hyperlink" Target="https://kosciol-jezusa.pl/NPI/30/24/5,6,7,8,9" TargetMode="External" />
	<Relationship Id="rId4" Type="http://schemas.openxmlformats.org/officeDocument/2006/relationships/hyperlink" Target="https://kosciol-jezusa.pl/NPI/90/21/7" TargetMode="External" />
	<Relationship Id="rId5" Type="http://schemas.openxmlformats.org/officeDocument/2006/relationships/hyperlink" Target="https://kosciol-jezusa.pl/NPI/350/6/6" TargetMode="External" />
	<Relationship Id="rId6" Type="http://schemas.openxmlformats.org/officeDocument/2006/relationships/hyperlink" Target="https://kosciol-jezusa.pl/NPI/400/6/6,7,8" TargetMode="External" />
	<Relationship Id="rId7" Type="http://schemas.openxmlformats.org/officeDocument/2006/relationships/hyperlink" Target="https://kosciol-jezusa.pl/NPI/290/42/1,2,3" TargetMode="External" />
	<Relationship Id="rId8" Type="http://schemas.openxmlformats.org/officeDocument/2006/relationships/hyperlink" Target="https://kosciol-jezusa.pl/NPI/290/51/5" TargetMode="External" />
	<Relationship Id="rId9" Type="http://schemas.openxmlformats.org/officeDocument/2006/relationships/hyperlink" Target="https://kosciol-jezusa.pl/NPI/120/1/2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2024-04-16T22:44:03Z</dcterms:modified>
</cp:coreProperties>
</file>