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center"/>
        <w:rPr>
          <w:noProof/>
        </w:rPr>
      </w:pPr>
      <w:r>
        <w:rPr>
          <w:noProof/>
        </w:rPr>
        <w:t>Ewangelia Mateusza</w:t>
      </w:r>
    </w:p>
    <w:p w:rsidR="00A77B3E">
      <w:pPr>
        <w:pStyle w:val="Nagwek2"/>
        <w:keepNext/>
        <w:jc w:val="center"/>
        <w:rPr>
          <w:noProof/>
        </w:rPr>
      </w:pPr>
      <w:r>
        <w:rPr>
          <w:noProof/>
        </w:rPr>
        <w:t>Rozdział 2</w:t>
      </w:r>
    </w:p>
    <w:p w:rsidR="00A77B3E">
      <w:pPr>
        <w:pStyle w:val="Nagwek3"/>
        <w:keepNext/>
        <w:jc w:val="center"/>
        <w:rPr>
          <w:noProof/>
        </w:rPr>
      </w:pPr>
      <w:r>
        <w:rPr>
          <w:b/>
        </w:rPr>
        <w:t>HOŁD MĘDRCÓW</w:t>
      </w:r>
    </w:p>
    <w:p w:rsidR="00A77B3E">
      <w:pPr>
        <w:keepNext w:val="0"/>
        <w:jc w:val="left"/>
        <w:rPr>
          <w:noProof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i1025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2:1</w:t>
                  </w:r>
                </w:p>
              </w:txbxContent>
            </v:textbox>
          </v:shape>
        </w:pict>
      </w:r>
      <w:r>
        <w:pict>
          <v:shape id="_x0000_i1026" type="#_x0000_t202" style="width:52.7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>[Kiedy]</w:t>
                  </w:r>
                </w:p>
              </w:txbxContent>
            </v:textbox>
          </v:shape>
        </w:pict>
      </w:r>
      <w:r>
        <w:pict>
          <v:shape id="_x0000_i10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02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Ἰησοῦ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</w:t>
                  </w:r>
                </w:p>
              </w:txbxContent>
            </v:textbox>
          </v:shape>
        </w:pict>
      </w:r>
      <w:r>
        <w:pict>
          <v:shape id="_x0000_i1029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γεννηθέντος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gennethentos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urodził się</w:t>
                  </w:r>
                </w:p>
              </w:txbxContent>
            </v:textbox>
          </v:shape>
        </w:pict>
      </w:r>
      <w:r>
        <w:pict>
          <v:shape id="_x0000_i10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031" type="#_x0000_t202" style="width:55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Βηθλέεμ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Bethleem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Betlejem</w:t>
                  </w:r>
                </w:p>
              </w:txbxContent>
            </v:textbox>
          </v:shape>
        </w:pict>
      </w:r>
      <w:r>
        <w:pict>
          <v:shape id="_x0000_i103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33" type="#_x0000_t202" style="width:62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Ἰουδαίας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Iudaias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 xml:space="preserve">[w] 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sz w:val="24"/>
                    </w:rPr>
                    <w:t>Judei</w:t>
                  </w:r>
                </w:p>
              </w:txbxContent>
            </v:textbox>
          </v:shape>
        </w:pict>
      </w:r>
      <w:r>
        <w:pict>
          <v:shape id="_x0000_i10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035" type="#_x0000_t202" style="width:51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ἡμέραις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dniach</w:t>
                  </w:r>
                </w:p>
              </w:txbxContent>
            </v:textbox>
          </v:shape>
        </w:pict>
      </w:r>
      <w:r>
        <w:pict>
          <v:shape id="_x0000_i1036" type="#_x0000_t202" style="width:50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Ἡρῴδου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Herodu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Heroda</w:t>
                  </w:r>
                </w:p>
              </w:txbxContent>
            </v:textbox>
          </v:shape>
        </w:pict>
      </w:r>
      <w:r>
        <w:pict>
          <v:shape id="_x0000_i103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38" type="#_x0000_t202" style="width:56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βασιλέως,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króla,</w:t>
                  </w:r>
                </w:p>
              </w:txbxContent>
            </v:textbox>
          </v:shape>
        </w:pict>
      </w:r>
      <w:r>
        <w:pict>
          <v:shape id="_x0000_i1039" type="#_x0000_t202" style="width:70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V-2AMM-2S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ἰδοὺ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oto</w:t>
                  </w:r>
                </w:p>
              </w:txbxContent>
            </v:textbox>
          </v:shape>
        </w:pict>
      </w:r>
      <w:r>
        <w:pict>
          <v:shape id="_x0000_i1040" type="#_x0000_t202" style="width:56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μάγοι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magoi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magowie</w:t>
                  </w:r>
                </w:p>
              </w:txbxContent>
            </v:textbox>
          </v:shape>
        </w:pict>
      </w:r>
      <w:r>
        <w:pict>
          <v:shape id="_x0000_i1041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ze</w:t>
                  </w:r>
                </w:p>
              </w:txbxContent>
            </v:textbox>
          </v:shape>
        </w:pict>
      </w:r>
      <w:r>
        <w:pict>
          <v:shape id="_x0000_i1042" type="#_x0000_t202" style="width:55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ἀνατολῶν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anatolon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wschodu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2"/>
      </w:r>
      <w:r>
        <w:pict>
          <v:shape id="_x0000_i1043" type="#_x0000_t202" style="width:67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V-2ADI-3P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παρεγένοντο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paregenonto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przybyli</w:t>
                  </w:r>
                </w:p>
              </w:txbxContent>
            </v:textbox>
          </v:shape>
        </w:pict>
      </w:r>
      <w:r>
        <w:pict>
          <v:shape id="_x0000_i10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045" type="#_x0000_t202" style="width:67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Ἱεροσόλυμα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Hierosolyma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Jerozolimy,</w:t>
                  </w:r>
                </w:p>
              </w:txbxContent>
            </v:textbox>
          </v:shape>
        </w:pict>
      </w:r>
      <w:r>
        <w:pict>
          <v:shape id="_x0000_i1046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2:2</w:t>
                  </w:r>
                </w:p>
              </w:txbxContent>
            </v:textbox>
          </v:shape>
        </w:pict>
      </w:r>
      <w:r>
        <w:pict>
          <v:shape id="_x0000_i1047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λέγοντες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mówiąc:</w:t>
                  </w:r>
                </w:p>
              </w:txbxContent>
            </v:textbox>
          </v:shape>
        </w:pict>
      </w:r>
      <w:r>
        <w:pict>
          <v:shape id="_x0000_i1048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ADV-I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Gdzie</w:t>
                  </w:r>
                </w:p>
              </w:txbxContent>
            </v:textbox>
          </v:shape>
        </w:pict>
      </w:r>
      <w:r>
        <w:pict>
          <v:shape id="_x0000_i1049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05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51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τεχθεὶς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techtheis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narodzony</w:t>
                  </w:r>
                </w:p>
              </w:txbxContent>
            </v:textbox>
          </v:shape>
        </w:pict>
      </w:r>
      <w:r>
        <w:pict>
          <v:shape id="_x0000_i1052" type="#_x0000_t202" style="width:51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król</w:t>
                  </w:r>
                </w:p>
              </w:txbxContent>
            </v:textbox>
          </v:shape>
        </w:pict>
      </w:r>
      <w:r>
        <w:pict>
          <v:shape id="_x0000_i105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54" type="#_x0000_t202" style="width:78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Ἰουδαίων;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Iudaion;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Judejczyków?</w:t>
                  </w:r>
                </w:p>
              </w:txbxContent>
            </v:textbox>
          </v:shape>
        </w:pict>
      </w:r>
      <w:r>
        <w:pict>
          <v:shape id="_x0000_i1055" type="#_x0000_t202" style="width:78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V-2AAI-1P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εἴδομεν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eidomen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Zobaczyliśmy</w:t>
                  </w:r>
                </w:p>
              </w:txbxContent>
            </v:textbox>
          </v:shape>
        </w:pict>
      </w:r>
      <w:r>
        <w:pict>
          <v:shape id="_x0000_i1056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γὰρ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057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05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59" type="#_x0000_t202" style="width:52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ἀστέρα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astera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gwiazdę</w:t>
                  </w:r>
                </w:p>
              </w:txbxContent>
            </v:textbox>
          </v:shape>
        </w:pict>
      </w:r>
      <w:r>
        <w:pict>
          <v:shape id="_x0000_i10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we</w:t>
                  </w:r>
                </w:p>
              </w:txbxContent>
            </v:textbox>
          </v:shape>
        </w:pict>
      </w:r>
      <w:r>
        <w:pict>
          <v:shape id="_x0000_i106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62" type="#_x0000_t202" style="width:62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ἀνατολῇ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anatole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wschodzie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3"/>
      </w:r>
      <w:r>
        <w:pict>
          <v:shape id="_x0000_i10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64" type="#_x0000_t202" style="width:71.3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V-2AAI-1P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ἤλθομεν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elthomen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przybyliśmy</w:t>
                  </w:r>
                </w:p>
              </w:txbxContent>
            </v:textbox>
          </v:shape>
        </w:pict>
      </w:r>
      <w:r>
        <w:pict>
          <v:shape id="_x0000_i1065" type="#_x0000_t202" style="width:69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προσκυνῆσαι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proskynesai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pokłonić się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4"/>
      </w:r>
      <w:r>
        <w:pict>
          <v:shape id="_x0000_i1066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Mu.</w:t>
                  </w:r>
                </w:p>
              </w:txbxContent>
            </v:textbox>
          </v:shape>
        </w:pict>
      </w:r>
      <w:r>
        <w:pict>
          <v:shape id="_x0000_i1067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2:3</w:t>
                  </w:r>
                </w:p>
              </w:txbxContent>
            </v:textbox>
          </v:shape>
        </w:pict>
      </w:r>
      <w:r>
        <w:pict>
          <v:shape id="_x0000_i1068" type="#_x0000_t202" style="width:73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ἀκούσας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akusas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Usłyszawszy</w:t>
                  </w:r>
                </w:p>
              </w:txbxContent>
            </v:textbox>
          </v:shape>
        </w:pict>
      </w:r>
      <w:r>
        <w:pict>
          <v:shape id="_x0000_i10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07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71" type="#_x0000_t202" style="width:51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król</w:t>
                  </w:r>
                </w:p>
              </w:txbxContent>
            </v:textbox>
          </v:shape>
        </w:pict>
      </w:r>
      <w:r>
        <w:pict>
          <v:shape id="_x0000_i1072" type="#_x0000_t202" style="width:49.4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Ἡρῴδης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Herodes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Herod</w:t>
                  </w:r>
                </w:p>
              </w:txbxContent>
            </v:textbox>
          </v:shape>
        </w:pict>
      </w:r>
      <w:r>
        <w:pict>
          <v:shape id="_x0000_i1073" type="#_x0000_t202" style="width:91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ἐταράχθη,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etarachthe,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został poruszony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5"/>
      </w:r>
      <w:r>
        <w:pict>
          <v:shape id="_x0000_i10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7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πᾶσα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cała</w:t>
                  </w:r>
                </w:p>
              </w:txbxContent>
            </v:textbox>
          </v:shape>
        </w:pict>
      </w:r>
      <w:r>
        <w:pict>
          <v:shape id="_x0000_i1076" type="#_x0000_t202" style="width:67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Ἱεροσόλυμα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Hierosolyma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Jerozolima</w:t>
                  </w:r>
                </w:p>
              </w:txbxContent>
            </v:textbox>
          </v:shape>
        </w:pict>
      </w:r>
      <w:r>
        <w:pict>
          <v:shape id="_x0000_i10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μετ’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met’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078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nim.</w:t>
                  </w:r>
                </w:p>
              </w:txbxContent>
            </v:textbox>
          </v:shape>
        </w:pict>
      </w:r>
      <w:r>
        <w:pict>
          <v:shape id="_x0000_i1079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2:4</w:t>
                  </w:r>
                </w:p>
              </w:txbxContent>
            </v:textbox>
          </v:shape>
        </w:pict>
      </w:r>
      <w:r>
        <w:pict>
          <v:shape id="_x0000_i10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81" type="#_x0000_t202" style="width:76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συναγαγὼν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synagagon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zebrawszy</w:t>
                  </w:r>
                </w:p>
              </w:txbxContent>
            </v:textbox>
          </v:shape>
        </w:pict>
      </w:r>
      <w:r>
        <w:pict>
          <v:shape id="_x0000_i1082" type="#_x0000_t202" style="width:65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πάντας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wszystkich</w:t>
                  </w:r>
                </w:p>
              </w:txbxContent>
            </v:textbox>
          </v:shape>
        </w:pict>
      </w:r>
      <w:r>
        <w:pict>
          <v:shape id="_x0000_i108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84" type="#_x0000_t202" style="width:78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ἀρχιερεῖς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archiereis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arcykapłanów</w:t>
                  </w:r>
                </w:p>
              </w:txbxContent>
            </v:textbox>
          </v:shape>
        </w:pict>
      </w:r>
      <w:r>
        <w:pict>
          <v:shape id="_x0000_i10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86" type="#_x0000_t202" style="width:102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γραμματεῖς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grammateis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uczonych w Piśmie</w:t>
                  </w:r>
                </w:p>
              </w:txbxContent>
            </v:textbox>
          </v:shape>
        </w:pict>
      </w:r>
      <w:r>
        <w:pict>
          <v:shape id="_x0000_i108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8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ludu</w:t>
                  </w:r>
                </w:p>
              </w:txbxContent>
            </v:textbox>
          </v:shape>
        </w:pict>
      </w:r>
      <w:r>
        <w:pict>
          <v:shape id="_x0000_i1089" type="#_x0000_t202" style="width:85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V-INI-3S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ἐπυνθάνετο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epynthaneto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dowiadywał się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6"/>
      </w:r>
      <w:r>
        <w:pict>
          <v:shape id="_x0000_i10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παρ’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par’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</w:t>
                  </w:r>
                </w:p>
              </w:txbxContent>
            </v:textbox>
          </v:shape>
        </w:pict>
      </w:r>
      <w:r>
        <w:pict>
          <v:shape id="_x0000_i1091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nich</w:t>
                  </w:r>
                </w:p>
              </w:txbxContent>
            </v:textbox>
          </v:shape>
        </w:pict>
      </w:r>
      <w:r>
        <w:pict>
          <v:shape id="_x0000_i1092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ADV-I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gdzie</w:t>
                  </w:r>
                </w:p>
              </w:txbxContent>
            </v:textbox>
          </v:shape>
        </w:pict>
      </w:r>
      <w:r>
        <w:pict>
          <v:shape id="_x0000_i109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94" type="#_x0000_t202" style="width:69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Pomazaniec</w:t>
                  </w:r>
                </w:p>
              </w:txbxContent>
            </v:textbox>
          </v:shape>
        </w:pict>
      </w:r>
      <w:r>
        <w:pict>
          <v:shape id="_x0000_i1095" type="#_x0000_t202" style="width:75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V-PPS-3S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γεννᾶται.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gennatai.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sz w:val="24"/>
                    </w:rPr>
                    <w:t xml:space="preserve">się 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>[u]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sz w:val="24"/>
                    </w:rPr>
                    <w:t>rodzi.</w:t>
                  </w:r>
                </w:p>
              </w:txbxContent>
            </v:textbox>
          </v:shape>
        </w:pict>
      </w:r>
      <w:r>
        <w:pict>
          <v:shape id="_x0000_i1096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2:5</w:t>
                  </w:r>
                </w:p>
              </w:txbxContent>
            </v:textbox>
          </v:shape>
        </w:pict>
      </w:r>
      <w:r>
        <w:pict>
          <v:shape id="_x0000_i109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Oni</w:t>
                  </w:r>
                </w:p>
              </w:txbxContent>
            </v:textbox>
          </v:shape>
        </w:pict>
      </w:r>
      <w:r>
        <w:pict>
          <v:shape id="_x0000_i10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099" type="#_x0000_t202" style="width:6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powiedzieli</w:t>
                  </w:r>
                </w:p>
              </w:txbxContent>
            </v:textbox>
          </v:shape>
        </w:pict>
      </w:r>
      <w:r>
        <w:pict>
          <v:shape id="_x0000_i1100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mu:</w:t>
                  </w:r>
                </w:p>
              </w:txbxContent>
            </v:textbox>
          </v:shape>
        </w:pict>
      </w:r>
      <w:r>
        <w:pict>
          <v:shape id="_x0000_i11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102" type="#_x0000_t202" style="width:55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Βηθλέεμ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Bethleem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Betlejem</w:t>
                  </w:r>
                </w:p>
              </w:txbxContent>
            </v:textbox>
          </v:shape>
        </w:pict>
      </w:r>
      <w:r>
        <w:pict>
          <v:shape id="_x0000_i110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04" type="#_x0000_t202" style="width:65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Ἰουδαίας·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Iudaias;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 xml:space="preserve">[w] 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sz w:val="24"/>
                    </w:rPr>
                    <w:t>Judei.</w:t>
                  </w:r>
                </w:p>
              </w:txbxContent>
            </v:textbox>
          </v:shape>
        </w:pict>
      </w:r>
      <w:r>
        <w:pict>
          <v:shape id="_x0000_i11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οὕτως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Tak</w:t>
                  </w:r>
                </w:p>
              </w:txbxContent>
            </v:textbox>
          </v:shape>
        </w:pict>
      </w:r>
      <w:r>
        <w:pict>
          <v:shape id="_x0000_i1106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γὰρ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107" type="#_x0000_t202" style="width:72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γέγραπται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gegraptai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napisane jest</w:t>
                  </w:r>
                </w:p>
              </w:txbxContent>
            </v:textbox>
          </v:shape>
        </w:pict>
      </w:r>
      <w:r>
        <w:pict>
          <v:shape id="_x0000_i11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10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10" type="#_x0000_t202" style="width:58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προφήτου·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profetu;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proroka: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7"/>
      </w:r>
      <w:r>
        <w:pict>
          <v:shape id="_x0000_i1111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2:6</w:t>
                  </w:r>
                </w:p>
              </w:txbxContent>
            </v:textbox>
          </v:shape>
        </w:pict>
      </w:r>
      <w:r>
        <w:pict>
          <v:shape id="_x0000_i11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σύ,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ty,</w:t>
                  </w:r>
                </w:p>
              </w:txbxContent>
            </v:textbox>
          </v:shape>
        </w:pict>
      </w:r>
      <w:r>
        <w:pict>
          <v:shape id="_x0000_i1114" type="#_x0000_t202" style="width:57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Βηθλέεμ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Bethleem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Betlejem</w:t>
                  </w:r>
                </w:p>
              </w:txbxContent>
            </v:textbox>
          </v:shape>
        </w:pict>
      </w:r>
      <w:r>
        <w:pict>
          <v:shape id="_x0000_i1115" type="#_x0000_t202" style="width:46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N-VSF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ziemio</w:t>
                  </w:r>
                </w:p>
              </w:txbxContent>
            </v:textbox>
          </v:shape>
        </w:pict>
      </w:r>
      <w:r>
        <w:pict>
          <v:shape id="_x0000_i111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Ἰούδα,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Iuda,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Judy,</w:t>
                  </w:r>
                </w:p>
              </w:txbxContent>
            </v:textbox>
          </v:shape>
        </w:pict>
      </w:r>
      <w:r>
        <w:pict>
          <v:shape id="_x0000_i1117" type="#_x0000_t202" style="width:59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οὐδαμῶς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udamos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wcale nie</w:t>
                  </w:r>
                </w:p>
              </w:txbxContent>
            </v:textbox>
          </v:shape>
        </w:pict>
      </w:r>
      <w:r>
        <w:pict>
          <v:shape id="_x0000_i1118" type="#_x0000_t202" style="width:72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A-NSF-S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ἐλαχίστη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elachiste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najmniejsze</w:t>
                  </w:r>
                </w:p>
              </w:txbxContent>
            </v:textbox>
          </v:shape>
        </w:pict>
      </w:r>
      <w:r>
        <w:pict>
          <v:shape id="_x0000_i1119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jesteś</w:t>
                  </w:r>
                </w:p>
              </w:txbxContent>
            </v:textbox>
          </v:shape>
        </w:pict>
      </w:r>
      <w:r>
        <w:pict>
          <v:shape id="_x0000_i11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12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22" type="#_x0000_t202" style="width:65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ἡγεμόσιν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hegemosin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dowódców</w:t>
                  </w:r>
                </w:p>
              </w:txbxContent>
            </v:textbox>
          </v:shape>
        </w:pict>
      </w:r>
      <w:r>
        <w:pict>
          <v:shape id="_x0000_i112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Ἰούδα·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Iuda;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Judy,</w:t>
                  </w:r>
                </w:p>
              </w:txbxContent>
            </v:textbox>
          </v:shape>
        </w:pict>
      </w:r>
      <w:r>
        <w:pict>
          <v:shape id="_x0000_i11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1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ciebie</w:t>
                  </w:r>
                </w:p>
              </w:txbxContent>
            </v:textbox>
          </v:shape>
        </w:pict>
      </w:r>
      <w:r>
        <w:pict>
          <v:shape id="_x0000_i1126" type="#_x0000_t202" style="width:52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γὰρ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127" type="#_x0000_t202" style="width:64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V-FDI-3S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ἐξελεύσεται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ekseleusetai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wyjdzie</w:t>
                  </w:r>
                </w:p>
              </w:txbxContent>
            </v:textbox>
          </v:shape>
        </w:pict>
      </w:r>
      <w:r>
        <w:pict>
          <v:shape id="_x0000_i1128" type="#_x0000_t202" style="width: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V-PNP-NSM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ἡγούμενος,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hegumenos,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dowodzący,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8"/>
      </w:r>
      <w:r>
        <w:pict>
          <v:shape id="_x0000_i1129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ὅστις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który</w:t>
                  </w:r>
                </w:p>
              </w:txbxContent>
            </v:textbox>
          </v:shape>
        </w:pict>
      </w:r>
      <w:r>
        <w:pict>
          <v:shape id="_x0000_i1130" type="#_x0000_t202" style="width:67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ποιμανεῖ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poimanei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pasł będzie</w:t>
                  </w:r>
                </w:p>
              </w:txbxContent>
            </v:textbox>
          </v:shape>
        </w:pict>
      </w:r>
      <w:r>
        <w:pict>
          <v:shape id="_x0000_i113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3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λαόν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lud</w:t>
                  </w:r>
                </w:p>
              </w:txbxContent>
            </v:textbox>
          </v:shape>
        </w:pict>
      </w:r>
      <w:r>
        <w:pict>
          <v:shape id="_x0000_i11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Mój</w:t>
                  </w:r>
                </w:p>
              </w:txbxContent>
            </v:textbox>
          </v:shape>
        </w:pict>
      </w:r>
      <w:r>
        <w:pict>
          <v:shape id="_x0000_i113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35" type="#_x0000_t202" style="width:51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Ἰσραήλ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Israel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Izraela.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9"/>
      </w:r>
      <w:r>
        <w:pict>
          <v:shape id="_x0000_i1136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2:7</w:t>
                  </w:r>
                </w:p>
              </w:txbxContent>
            </v:textbox>
          </v:shape>
        </w:pict>
      </w:r>
      <w:r>
        <w:pict>
          <v:shape id="_x0000_i1137" type="#_x0000_t202" style="width:44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Τότε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Wtedy</w:t>
                  </w:r>
                </w:p>
              </w:txbxContent>
            </v:textbox>
          </v:shape>
        </w:pict>
      </w:r>
      <w:r>
        <w:pict>
          <v:shape id="_x0000_i1138" type="#_x0000_t202" style="width:49.4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Ἡρῴδης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Herodes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Herod</w:t>
                  </w:r>
                </w:p>
              </w:txbxContent>
            </v:textbox>
          </v:shape>
        </w:pict>
      </w:r>
      <w:r>
        <w:pict>
          <v:shape id="_x0000_i1139" type="#_x0000_t202" style="width: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λάθρᾳ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lathra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potajemnie</w:t>
                  </w:r>
                </w:p>
              </w:txbxContent>
            </v:textbox>
          </v:shape>
        </w:pict>
      </w:r>
      <w:r>
        <w:pict>
          <v:shape id="_x0000_i1140" type="#_x0000_t202" style="width:71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καλέσας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kalesas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wezwawszy</w:t>
                  </w:r>
                </w:p>
              </w:txbxContent>
            </v:textbox>
          </v:shape>
        </w:pict>
      </w:r>
      <w:r>
        <w:pict>
          <v:shape id="_x0000_i114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42" type="#_x0000_t202" style="width:4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μάγους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magus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magów</w:t>
                  </w:r>
                </w:p>
              </w:txbxContent>
            </v:textbox>
          </v:shape>
        </w:pict>
      </w:r>
      <w:r>
        <w:pict>
          <v:shape id="_x0000_i1143" type="#_x0000_t202" style="width:85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ἠκρίβωσεν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ekribosen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dowiadywał się</w:t>
                  </w:r>
                </w:p>
              </w:txbxContent>
            </v:textbox>
          </v:shape>
        </w:pict>
      </w:r>
      <w:r>
        <w:pict>
          <v:shape id="_x0000_i11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παρ’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par’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</w:t>
                  </w:r>
                </w:p>
              </w:txbxContent>
            </v:textbox>
          </v:shape>
        </w:pict>
      </w:r>
      <w:r>
        <w:pict>
          <v:shape id="_x0000_i1145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nich</w:t>
                  </w:r>
                </w:p>
              </w:txbxContent>
            </v:textbox>
          </v:shape>
        </w:pict>
      </w:r>
      <w:r>
        <w:pict>
          <v:shape id="_x0000_i114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47" type="#_x0000_t202" style="width:64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χρόνον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chronon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 xml:space="preserve">[o] 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sz w:val="24"/>
                    </w:rPr>
                    <w:t>czasie</w:t>
                  </w:r>
                </w:p>
              </w:txbxContent>
            </v:textbox>
          </v:shape>
        </w:pict>
      </w:r>
      <w:r>
        <w:pict>
          <v:shape id="_x0000_i114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49" type="#_x0000_t202" style="width:79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V-PEP-GSM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φαινομένου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fainomenu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pojawienia się</w:t>
                  </w:r>
                </w:p>
              </w:txbxContent>
            </v:textbox>
          </v:shape>
        </w:pict>
      </w:r>
      <w:r>
        <w:pict>
          <v:shape id="_x0000_i1150" type="#_x0000_t202" style="width:55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ἀστέρος,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asteros,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gwiazdy,</w:t>
                  </w:r>
                </w:p>
              </w:txbxContent>
            </v:textbox>
          </v:shape>
        </w:pict>
      </w:r>
      <w:r>
        <w:pict>
          <v:shape id="_x0000_i1151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2:8</w:t>
                  </w:r>
                </w:p>
              </w:txbxContent>
            </v:textbox>
          </v:shape>
        </w:pict>
      </w:r>
      <w:r>
        <w:pict>
          <v:shape id="_x0000_i11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53" type="#_x0000_t202" style="width:71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πέμψας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pempsas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posławszy</w:t>
                  </w:r>
                </w:p>
              </w:txbxContent>
            </v:textbox>
          </v:shape>
        </w:pict>
      </w:r>
      <w:r>
        <w:pict>
          <v:shape id="_x0000_i1154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ich</w:t>
                  </w:r>
                </w:p>
              </w:txbxContent>
            </v:textbox>
          </v:shape>
        </w:pict>
      </w:r>
      <w:r>
        <w:pict>
          <v:shape id="_x0000_i11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156" type="#_x0000_t202" style="width:55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Βηθλέεμ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Bethleem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Betlejem</w:t>
                  </w:r>
                </w:p>
              </w:txbxContent>
            </v:textbox>
          </v:shape>
        </w:pict>
      </w:r>
      <w:r>
        <w:pict>
          <v:shape id="_x0000_i1157" type="#_x0000_t202" style="width:6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powiedział:</w:t>
                  </w:r>
                </w:p>
              </w:txbxContent>
            </v:textbox>
          </v:shape>
        </w:pict>
      </w:r>
      <w:r>
        <w:pict>
          <v:shape id="_x0000_i1158" type="#_x0000_t202" style="width:78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V-AOP-NPM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Πορευθέντες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Poreuthentes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Wyruszywszy</w:t>
                  </w:r>
                </w:p>
              </w:txbxContent>
            </v:textbox>
          </v:shape>
        </w:pict>
      </w:r>
      <w:r>
        <w:pict>
          <v:shape id="_x0000_i1159" type="#_x0000_t202" style="width:63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V-AAM-2P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ἐξετάσατε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eksetasate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odkryjcie</w:t>
                  </w:r>
                </w:p>
              </w:txbxContent>
            </v:textbox>
          </v:shape>
        </w:pict>
      </w:r>
      <w:r>
        <w:pict>
          <v:shape id="_x0000_i1160" type="#_x0000_t202" style="width:59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ἀκριβῶς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akribos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dokładnie</w:t>
                  </w:r>
                </w:p>
              </w:txbxContent>
            </v:textbox>
          </v:shape>
        </w:pict>
      </w:r>
      <w:r>
        <w:pict>
          <v:shape id="_x0000_i11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co do</w:t>
                  </w:r>
                </w:p>
              </w:txbxContent>
            </v:textbox>
          </v:shape>
        </w:pict>
      </w:r>
      <w:r>
        <w:pict>
          <v:shape id="_x0000_i1162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63" type="#_x0000_t202" style="width:52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παιδίου·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paidiu;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dziecka,</w:t>
                  </w:r>
                </w:p>
              </w:txbxContent>
            </v:textbox>
          </v:shape>
        </w:pict>
      </w:r>
      <w:r>
        <w:pict>
          <v:shape id="_x0000_i11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ἐπὰν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kiedy</w:t>
                  </w:r>
                </w:p>
              </w:txbxContent>
            </v:textbox>
          </v:shape>
        </w:pict>
      </w:r>
      <w:r>
        <w:pict>
          <v:shape id="_x0000_i11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166" type="#_x0000_t202" style="width:81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V-2AAS-2P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εὕρητε,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heurete,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znaleźlibyście,</w:t>
                  </w:r>
                </w:p>
              </w:txbxContent>
            </v:textbox>
          </v:shape>
        </w:pict>
      </w:r>
      <w:r>
        <w:pict>
          <v:shape id="_x0000_i1167" type="#_x0000_t202" style="width:120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V-AAM-2P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ἀπαγγείλατέ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apangeilate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przynieście wiadomość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10"/>
      </w:r>
      <w:r>
        <w:pict>
          <v:shape id="_x0000_i11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mi,</w:t>
                  </w:r>
                </w:p>
              </w:txbxContent>
            </v:textbox>
          </v:shape>
        </w:pict>
      </w:r>
      <w:r>
        <w:pict>
          <v:shape id="_x0000_i11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ὅπως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hopos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abym</w:t>
                  </w:r>
                </w:p>
              </w:txbxContent>
            </v:textbox>
          </v:shape>
        </w:pict>
      </w:r>
      <w:r>
        <w:pict>
          <v:shape id="_x0000_i1170" type="#_x0000_t202" style="width:52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P-1NS-K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κἀγὼ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 ja</w:t>
                  </w:r>
                </w:p>
              </w:txbxContent>
            </v:textbox>
          </v:shape>
        </w:pict>
      </w:r>
      <w:r>
        <w:pict>
          <v:shape id="_x0000_i1171" type="#_x0000_t202" style="width:76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ἐλθὼν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elthon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przyszedłszy</w:t>
                  </w:r>
                </w:p>
              </w:txbxContent>
            </v:textbox>
          </v:shape>
        </w:pict>
      </w:r>
      <w:r>
        <w:pict>
          <v:shape id="_x0000_i1172" type="#_x0000_t202" style="width:68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προσκυνήσω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proskyneso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pokłonił się</w:t>
                  </w:r>
                </w:p>
              </w:txbxContent>
            </v:textbox>
          </v:shape>
        </w:pict>
      </w:r>
      <w:r>
        <w:pict>
          <v:shape id="_x0000_i1173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Mu.</w:t>
                  </w:r>
                </w:p>
              </w:txbxContent>
            </v:textbox>
          </v:shape>
        </w:pict>
      </w:r>
      <w:r>
        <w:pict>
          <v:shape id="_x0000_i1174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2:9</w:t>
                  </w:r>
                </w:p>
              </w:txbxContent>
            </v:textbox>
          </v:shape>
        </w:pict>
      </w:r>
      <w:r>
        <w:pict>
          <v:shape id="_x0000_i117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Oni</w:t>
                  </w:r>
                </w:p>
              </w:txbxContent>
            </v:textbox>
          </v:shape>
        </w:pict>
      </w:r>
      <w:r>
        <w:pict>
          <v:shape id="_x0000_i11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177" type="#_x0000_t202" style="width:80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ἀκούσαντες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akusantes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wysłuchawszy</w:t>
                  </w:r>
                </w:p>
              </w:txbxContent>
            </v:textbox>
          </v:shape>
        </w:pict>
      </w:r>
      <w:r>
        <w:pict>
          <v:shape id="_x0000_i117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79" type="#_x0000_t202" style="width:53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βασιλέως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króla</w:t>
                  </w:r>
                </w:p>
              </w:txbxContent>
            </v:textbox>
          </v:shape>
        </w:pict>
      </w:r>
      <w:r>
        <w:pict>
          <v:shape id="_x0000_i1180" type="#_x0000_t202" style="width:72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V-AOI-3P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ἐπορεύθησαν·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eporeuthesan;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poszli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11"/>
      </w:r>
      <w:r>
        <w:pict>
          <v:shape id="_x0000_i11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82" type="#_x0000_t202" style="width:70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V-2AMM-2S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ἰδοὺ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oto</w:t>
                  </w:r>
                </w:p>
              </w:txbxContent>
            </v:textbox>
          </v:shape>
        </w:pict>
      </w:r>
      <w:r>
        <w:pict>
          <v:shape id="_x0000_i118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84" type="#_x0000_t202" style="width:55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ἀστὴρ,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aster,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gwiazda,</w:t>
                  </w:r>
                </w:p>
              </w:txbxContent>
            </v:textbox>
          </v:shape>
        </w:pict>
      </w:r>
      <w:r>
        <w:pict>
          <v:shape id="_x0000_i1185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ὃν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którą</w:t>
                  </w:r>
                </w:p>
              </w:txbxContent>
            </v:textbox>
          </v:shape>
        </w:pict>
      </w:r>
      <w:r>
        <w:pict>
          <v:shape id="_x0000_i1186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εἶδον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eidon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zobaczyli</w:t>
                  </w:r>
                </w:p>
              </w:txbxContent>
            </v:textbox>
          </v:shape>
        </w:pict>
      </w:r>
      <w:r>
        <w:pict>
          <v:shape id="_x0000_i11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we</w:t>
                  </w:r>
                </w:p>
              </w:txbxContent>
            </v:textbox>
          </v:shape>
        </w:pict>
      </w:r>
      <w:r>
        <w:pict>
          <v:shape id="_x0000_i118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89" type="#_x0000_t202" style="width:65.3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ἀνατολῇ,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anatole,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wschodzie,</w:t>
                  </w:r>
                </w:p>
              </w:txbxContent>
            </v:textbox>
          </v:shape>
        </w:pict>
      </w:r>
      <w:r>
        <w:pict>
          <v:shape id="_x0000_i1190" type="#_x0000_t202" style="width:69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προῆγεν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proegen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poprzedzała</w:t>
                  </w:r>
                </w:p>
              </w:txbxContent>
            </v:textbox>
          </v:shape>
        </w:pict>
      </w:r>
      <w:r>
        <w:pict>
          <v:shape id="_x0000_i1191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αὐτούς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ich</w:t>
                  </w:r>
                </w:p>
              </w:txbxContent>
            </v:textbox>
          </v:shape>
        </w:pict>
      </w:r>
      <w:r>
        <w:pict>
          <v:shape id="_x0000_i11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aż</w:t>
                  </w:r>
                </w:p>
              </w:txbxContent>
            </v:textbox>
          </v:shape>
        </w:pict>
      </w:r>
      <w:r>
        <w:pict>
          <v:shape id="_x0000_i1193" type="#_x0000_t202" style="width:76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ἐλθὼν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elthon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przyszedłszy</w:t>
                  </w:r>
                </w:p>
              </w:txbxContent>
            </v:textbox>
          </v:shape>
        </w:pict>
      </w:r>
      <w:r>
        <w:pict>
          <v:shape id="_x0000_i1194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ἐστάθη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estathe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stanęła</w:t>
                  </w:r>
                </w:p>
              </w:txbxContent>
            </v:textbox>
          </v:shape>
        </w:pict>
      </w:r>
      <w:r>
        <w:pict>
          <v:shape id="_x0000_i1195" type="#_x0000_t202" style="width:55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ἐπάνω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epano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powyżej,</w:t>
                  </w:r>
                </w:p>
              </w:txbxContent>
            </v:textbox>
          </v:shape>
        </w:pict>
      </w:r>
      <w:r>
        <w:pict>
          <v:shape id="_x0000_i11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οὗ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gdzie</w:t>
                  </w:r>
                </w:p>
              </w:txbxContent>
            </v:textbox>
          </v:shape>
        </w:pict>
      </w:r>
      <w:r>
        <w:pict>
          <v:shape id="_x0000_i1197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ἦν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było</w:t>
                  </w:r>
                </w:p>
              </w:txbxContent>
            </v:textbox>
          </v:shape>
        </w:pict>
      </w:r>
      <w:r>
        <w:pict>
          <v:shape id="_x0000_i1198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99" type="#_x0000_t202" style="width:52.7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παιδίον.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paidion.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dziecko.</w:t>
                  </w:r>
                </w:p>
              </w:txbxContent>
            </v:textbox>
          </v:shape>
        </w:pict>
      </w:r>
      <w:r>
        <w:pict>
          <v:shape id="_x0000_i120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2:10</w:t>
                  </w:r>
                </w:p>
              </w:txbxContent>
            </v:textbox>
          </v:shape>
        </w:pict>
      </w:r>
      <w:r>
        <w:pict>
          <v:shape id="_x0000_i1201" type="#_x0000_t202" style="width:7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ἰδόντες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Zobaczywszy</w:t>
                  </w:r>
                </w:p>
              </w:txbxContent>
            </v:textbox>
          </v:shape>
        </w:pict>
      </w:r>
      <w:r>
        <w:pict>
          <v:shape id="_x0000_i12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20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04" type="#_x0000_t202" style="width:52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ἀστέρα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astera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gwiazdę</w:t>
                  </w:r>
                </w:p>
              </w:txbxContent>
            </v:textbox>
          </v:shape>
        </w:pict>
      </w:r>
      <w:r>
        <w:pict>
          <v:shape id="_x0000_i1205" type="#_x0000_t202" style="width:102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V-2AOI-3P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ἐχάρησαν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echaresan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zaczeli się radować</w:t>
                  </w:r>
                </w:p>
              </w:txbxContent>
            </v:textbox>
          </v:shape>
        </w:pict>
      </w:r>
      <w:r>
        <w:pict>
          <v:shape id="_x0000_i1206" type="#_x0000_t202" style="width:52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χαρὰν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charan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radością</w:t>
                  </w:r>
                </w:p>
              </w:txbxContent>
            </v:textbox>
          </v:shape>
        </w:pict>
      </w:r>
      <w:r>
        <w:pict>
          <v:shape id="_x0000_i1207" type="#_x0000_t202" style="width:4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μεγάλην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megalen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wielką</w:t>
                  </w:r>
                </w:p>
              </w:txbxContent>
            </v:textbox>
          </v:shape>
        </w:pict>
      </w:r>
      <w:r>
        <w:pict>
          <v:shape id="_x0000_i1208" type="#_x0000_t202" style="width:48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σφόδρα.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sfodra.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bardzo.</w:t>
                  </w:r>
                </w:p>
              </w:txbxContent>
            </v:textbox>
          </v:shape>
        </w:pict>
      </w:r>
      <w:r>
        <w:pict>
          <v:shape id="_x0000_i120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2:11</w:t>
                  </w:r>
                </w:p>
              </w:txbxContent>
            </v:textbox>
          </v:shape>
        </w:pict>
      </w:r>
      <w:r>
        <w:pict>
          <v:shape id="_x0000_i12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11" type="#_x0000_t202" style="width:76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ἐλθόντες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elthontes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przyszedłszy</w:t>
                  </w:r>
                </w:p>
              </w:txbxContent>
            </v:textbox>
          </v:shape>
        </w:pict>
      </w:r>
      <w:r>
        <w:pict>
          <v:shape id="_x0000_i12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21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1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οἰκίαν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domu</w:t>
                  </w:r>
                </w:p>
              </w:txbxContent>
            </v:textbox>
          </v:shape>
        </w:pict>
      </w:r>
      <w:r>
        <w:pict>
          <v:shape id="_x0000_i1215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εἶδον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eidon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zobaczyli</w:t>
                  </w:r>
                </w:p>
              </w:txbxContent>
            </v:textbox>
          </v:shape>
        </w:pict>
      </w:r>
      <w:r>
        <w:pict>
          <v:shape id="_x0000_i1216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17" type="#_x0000_t202" style="width:49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παιδίον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paidion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dziecko</w:t>
                  </w:r>
                </w:p>
              </w:txbxContent>
            </v:textbox>
          </v:shape>
        </w:pict>
      </w:r>
      <w:r>
        <w:pict>
          <v:shape id="_x0000_i12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219" type="#_x0000_t202" style="width:46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Μαρίας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Marias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Marią</w:t>
                  </w:r>
                </w:p>
              </w:txbxContent>
            </v:textbox>
          </v:shape>
        </w:pict>
      </w:r>
      <w:r>
        <w:pict>
          <v:shape id="_x0000_i122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2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μητρὸς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matką</w:t>
                  </w:r>
                </w:p>
              </w:txbxContent>
            </v:textbox>
          </v:shape>
        </w:pict>
      </w:r>
      <w:r>
        <w:pict>
          <v:shape id="_x0000_i122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Jego,</w:t>
                  </w:r>
                </w:p>
              </w:txbxContent>
            </v:textbox>
          </v:shape>
        </w:pict>
      </w:r>
      <w:r>
        <w:pict>
          <v:shape id="_x0000_i12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24" type="#_x0000_t202" style="width:76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πεσόντες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pesontes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upadli</w:t>
                  </w:r>
                </w:p>
              </w:txbxContent>
            </v:textbox>
          </v:shape>
        </w:pict>
      </w:r>
      <w:r>
        <w:pict>
          <v:shape id="_x0000_i1225" type="#_x0000_t202" style="width:7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προσεκύνησαν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prosekynesan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oddając cześć</w:t>
                  </w:r>
                </w:p>
              </w:txbxContent>
            </v:textbox>
          </v:shape>
        </w:pict>
      </w:r>
      <w:r>
        <w:pict>
          <v:shape id="_x0000_i1226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Mu,</w:t>
                  </w:r>
                </w:p>
              </w:txbxContent>
            </v:textbox>
          </v:shape>
        </w:pict>
      </w:r>
      <w:r>
        <w:pict>
          <v:shape id="_x0000_i12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28" type="#_x0000_t202" style="width:71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ἀνοίξαντες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anoiksantes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otworzyli</w:t>
                  </w:r>
                </w:p>
              </w:txbxContent>
            </v:textbox>
          </v:shape>
        </w:pict>
      </w:r>
      <w:r>
        <w:pict>
          <v:shape id="_x0000_i122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30" type="#_x0000_t202" style="width:60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θησαυροὺς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thesaurus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skarbce</w:t>
                  </w:r>
                </w:p>
              </w:txbxContent>
            </v:textbox>
          </v:shape>
        </w:pict>
      </w:r>
      <w:r>
        <w:pict>
          <v:shape id="_x0000_i1231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swoje</w:t>
                  </w:r>
                </w:p>
              </w:txbxContent>
            </v:textbox>
          </v:shape>
        </w:pict>
      </w:r>
      <w:r>
        <w:pict>
          <v:shape id="_x0000_i1232" type="#_x0000_t202" style="width:69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προσήνεγκαν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prosenenkan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przynieśli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12"/>
      </w:r>
      <w:r>
        <w:pict>
          <v:shape id="_x0000_i1233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mu</w:t>
                  </w:r>
                </w:p>
              </w:txbxContent>
            </v:textbox>
          </v:shape>
        </w:pict>
      </w:r>
      <w:r>
        <w:pict>
          <v:shape id="_x0000_i1234" type="#_x0000_t202" style="width:51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δῶρα,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dora,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prezent: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13"/>
      </w:r>
      <w:r>
        <w:pict>
          <v:shape id="_x0000_i123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χρυσὸν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chryson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złoto</w:t>
                  </w:r>
                </w:p>
              </w:txbxContent>
            </v:textbox>
          </v:shape>
        </w:pict>
      </w:r>
      <w:r>
        <w:pict>
          <v:shape id="_x0000_i12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37" type="#_x0000_t202" style="width:53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λίβανον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libanon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kadzidło</w:t>
                  </w:r>
                </w:p>
              </w:txbxContent>
            </v:textbox>
          </v:shape>
        </w:pict>
      </w:r>
      <w:r>
        <w:pict>
          <v:shape id="_x0000_i12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39" type="#_x0000_t202" style="width:52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σμύρναν.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smyrnan.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mirrę.</w:t>
                  </w:r>
                </w:p>
              </w:txbxContent>
            </v:textbox>
          </v:shape>
        </w:pict>
      </w:r>
      <w:r>
        <w:pict>
          <v:shape id="_x0000_i124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2:12</w:t>
                  </w:r>
                </w:p>
              </w:txbxContent>
            </v:textbox>
          </v:shape>
        </w:pict>
      </w:r>
      <w:r>
        <w:pict>
          <v:shape id="_x0000_i12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42" type="#_x0000_t202" style="width:94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χρηματισθέντες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chrematisthentes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mając objawienie</w:t>
                  </w:r>
                </w:p>
              </w:txbxContent>
            </v:textbox>
          </v:shape>
        </w:pict>
      </w:r>
      <w:r>
        <w:pict>
          <v:shape id="_x0000_i12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κατ’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kat’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we</w:t>
                  </w:r>
                </w:p>
              </w:txbxContent>
            </v:textbox>
          </v:shape>
        </w:pict>
      </w:r>
      <w:r>
        <w:pict>
          <v:shape id="_x0000_i12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N-OI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ὄναρ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śnie</w:t>
                  </w:r>
                </w:p>
              </w:txbxContent>
            </v:textbox>
          </v:shape>
        </w:pict>
      </w:r>
      <w:r>
        <w:pict>
          <v:shape id="_x0000_i124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246" type="#_x0000_t202" style="width:6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ἀνακάμψαι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anakampsai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zawracać</w:t>
                  </w:r>
                </w:p>
              </w:txbxContent>
            </v:textbox>
          </v:shape>
        </w:pict>
      </w:r>
      <w:r>
        <w:pict>
          <v:shape id="_x0000_i12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248" type="#_x0000_t202" style="width:52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Ἡρῴδην,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Heroden,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Heroda,</w:t>
                  </w:r>
                </w:p>
              </w:txbxContent>
            </v:textbox>
          </v:shape>
        </w:pict>
      </w:r>
      <w:r>
        <w:pict>
          <v:shape id="_x0000_i12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δι’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di’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25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ἄλλης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inną</w:t>
                  </w:r>
                </w:p>
              </w:txbxContent>
            </v:textbox>
          </v:shape>
        </w:pict>
      </w:r>
      <w:r>
        <w:pict>
          <v:shape id="_x0000_i125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ὁδοῦ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hodu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drogę</w:t>
                  </w:r>
                </w:p>
              </w:txbxContent>
            </v:textbox>
          </v:shape>
        </w:pict>
      </w:r>
      <w:r>
        <w:pict>
          <v:shape id="_x0000_i1252" type="#_x0000_t202" style="width:66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ἀνεχώρησαν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anechoresan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wrócili</w:t>
                  </w:r>
                </w:p>
              </w:txbxContent>
            </v:textbox>
          </v:shape>
        </w:pict>
      </w:r>
      <w:r>
        <w:pict>
          <v:shape id="_x0000_i12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25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5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χώραν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choran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kraju</w:t>
                  </w:r>
                </w:p>
              </w:txbxContent>
            </v:textbox>
          </v:shape>
        </w:pict>
      </w:r>
      <w:r>
        <w:pict>
          <v:shape id="_x0000_i1256" type="#_x0000_t202" style="width:55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swojego.</w:t>
                  </w:r>
                </w:p>
              </w:txbxContent>
            </v:textbox>
          </v:shape>
        </w:pict>
      </w:r>
    </w:p>
    <w:p w:rsidR="00A77B3E">
      <w:pPr>
        <w:pStyle w:val="Nagwek3"/>
        <w:keepNext/>
        <w:jc w:val="center"/>
        <w:rPr>
          <w:noProof/>
        </w:rPr>
      </w:pPr>
      <w:r>
        <w:rPr>
          <w:b/>
        </w:rPr>
        <w:t>UCIECZKA DO EGIPTU</w:t>
      </w:r>
    </w:p>
    <w:p w:rsidR="00A77B3E">
      <w:pPr>
        <w:keepNext w:val="0"/>
        <w:jc w:val="left"/>
        <w:rPr>
          <w:noProof/>
        </w:rPr>
      </w:pPr>
      <w:r>
        <w:pict>
          <v:shape id="_x0000_i125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2:13</w:t>
                  </w:r>
                </w:p>
              </w:txbxContent>
            </v:textbox>
          </v:shape>
        </w:pict>
      </w:r>
      <w:r>
        <w:pict>
          <v:shape id="_x0000_i1258" type="#_x0000_t202" style="width:84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Ἀναχωρησάντων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Anachoresanton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Oddaliwszy się</w:t>
                  </w:r>
                </w:p>
              </w:txbxContent>
            </v:textbox>
          </v:shape>
        </w:pict>
      </w:r>
      <w:r>
        <w:pict>
          <v:shape id="_x0000_i12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260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oni,</w:t>
                  </w:r>
                </w:p>
              </w:txbxContent>
            </v:textbox>
          </v:shape>
        </w:pict>
      </w:r>
      <w:r>
        <w:pict>
          <v:shape id="_x0000_i1261" type="#_x0000_t202" style="width:70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V-2AMM-2S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ἰδοὺ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oto</w:t>
                  </w:r>
                </w:p>
              </w:txbxContent>
            </v:textbox>
          </v:shape>
        </w:pict>
      </w:r>
      <w:r>
        <w:pict>
          <v:shape id="_x0000_i1262" type="#_x0000_t202" style="width:54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ἄγγελος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angelos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zwiastun</w:t>
                  </w:r>
                </w:p>
              </w:txbxContent>
            </v:textbox>
          </v:shape>
        </w:pict>
      </w:r>
      <w:r>
        <w:pict>
          <v:shape id="_x0000_i126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κυρίου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Pana</w:t>
                  </w:r>
                </w:p>
              </w:txbxContent>
            </v:textbox>
          </v:shape>
        </w:pict>
      </w:r>
      <w:r>
        <w:pict>
          <v:shape id="_x0000_i1264" type="#_x0000_t202" style="width:65.3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V-PEI-3S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φαίνεται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fainetai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ukazuje się</w:t>
                  </w:r>
                </w:p>
              </w:txbxContent>
            </v:textbox>
          </v:shape>
        </w:pict>
      </w:r>
      <w:r>
        <w:pict>
          <v:shape id="_x0000_i12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κατ’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kat’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we</w:t>
                  </w:r>
                </w:p>
              </w:txbxContent>
            </v:textbox>
          </v:shape>
        </w:pict>
      </w:r>
      <w:r>
        <w:pict>
          <v:shape id="_x0000_i12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N-OI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ὄναρ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śnie</w:t>
                  </w:r>
                </w:p>
              </w:txbxContent>
            </v:textbox>
          </v:shape>
        </w:pict>
      </w:r>
      <w:r>
        <w:pict>
          <v:shape id="_x0000_i126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68" type="#_x0000_t202" style="width:55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Ἰωσὴφ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Iosef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Józefowi</w:t>
                  </w:r>
                </w:p>
              </w:txbxContent>
            </v:textbox>
          </v:shape>
        </w:pict>
      </w:r>
      <w:r>
        <w:pict>
          <v:shape id="_x0000_i1269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λέγων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mówiąc:</w:t>
                  </w:r>
                </w:p>
              </w:txbxContent>
            </v:textbox>
          </v:shape>
        </w:pict>
      </w:r>
      <w:r>
        <w:pict>
          <v:shape id="_x0000_i1270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Ἐγερθεὶς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Egertheis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Podnieś się</w:t>
                  </w:r>
                </w:p>
              </w:txbxContent>
            </v:textbox>
          </v:shape>
        </w:pict>
      </w:r>
      <w:r>
        <w:pict>
          <v:shape id="_x0000_i1271" type="#_x0000_t202" style="width:68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V-2AAM-2S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παράλαβε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paralabe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weź</w:t>
                  </w:r>
                </w:p>
              </w:txbxContent>
            </v:textbox>
          </v:shape>
        </w:pict>
      </w:r>
      <w:r>
        <w:pict>
          <v:shape id="_x0000_i1272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73" type="#_x0000_t202" style="width:49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παιδίον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paidion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dziecko</w:t>
                  </w:r>
                </w:p>
              </w:txbxContent>
            </v:textbox>
          </v:shape>
        </w:pict>
      </w:r>
      <w:r>
        <w:pict>
          <v:shape id="_x0000_i12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7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76" type="#_x0000_t202" style="width:44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μητέρα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matkę</w:t>
                  </w:r>
                </w:p>
              </w:txbxContent>
            </v:textbox>
          </v:shape>
        </w:pict>
      </w:r>
      <w:r>
        <w:pict>
          <v:shape id="_x0000_i1277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2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79" type="#_x0000_t202" style="width:61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V-PAM-2S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φεῦγε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feuge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uciekaj</w:t>
                  </w:r>
                </w:p>
              </w:txbxContent>
            </v:textbox>
          </v:shape>
        </w:pict>
      </w:r>
      <w:r>
        <w:pict>
          <v:shape id="_x0000_i12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281" type="#_x0000_t202" style="width:55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Αἴγυπτον,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Aigypton,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Egiptu,</w:t>
                  </w:r>
                </w:p>
              </w:txbxContent>
            </v:textbox>
          </v:shape>
        </w:pict>
      </w:r>
      <w:r>
        <w:pict>
          <v:shape id="_x0000_i12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83" type="#_x0000_t202" style="width:61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V-PAM-2S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ἴσθι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isthi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bądź</w:t>
                  </w:r>
                </w:p>
              </w:txbxContent>
            </v:textbox>
          </v:shape>
        </w:pict>
      </w:r>
      <w:r>
        <w:pict>
          <v:shape id="_x0000_i12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ἐκεῖ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tam</w:t>
                  </w:r>
                </w:p>
              </w:txbxContent>
            </v:textbox>
          </v:shape>
        </w:pict>
      </w:r>
      <w:r>
        <w:pict>
          <v:shape id="_x0000_i12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aż</w:t>
                  </w:r>
                </w:p>
              </w:txbxContent>
            </v:textbox>
          </v:shape>
        </w:pict>
      </w:r>
      <w:r>
        <w:pict>
          <v:shape id="_x0000_i1286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ἂν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87" type="#_x0000_t202" style="width:65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V-2AAS-1S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εἴπω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powiem</w:t>
                  </w:r>
                </w:p>
              </w:txbxContent>
            </v:textbox>
          </v:shape>
        </w:pict>
      </w:r>
      <w:r>
        <w:pict>
          <v:shape id="_x0000_i12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σοι·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soi;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ci.</w:t>
                  </w:r>
                </w:p>
              </w:txbxContent>
            </v:textbox>
          </v:shape>
        </w:pict>
      </w:r>
      <w:r>
        <w:pict>
          <v:shape id="_x0000_i1289" type="#_x0000_t202" style="width:57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μέλλει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mellei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Zamierza</w:t>
                  </w:r>
                </w:p>
              </w:txbxContent>
            </v:textbox>
          </v:shape>
        </w:pict>
      </w:r>
      <w:r>
        <w:pict>
          <v:shape id="_x0000_i1290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γὰρ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291" type="#_x0000_t202" style="width:49.4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Ἡρῴδης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Herodes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Herod</w:t>
                  </w:r>
                </w:p>
              </w:txbxContent>
            </v:textbox>
          </v:shape>
        </w:pict>
      </w:r>
      <w:r>
        <w:pict>
          <v:shape id="_x0000_i129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ζητεῖν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zetein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szukać</w:t>
                  </w:r>
                </w:p>
              </w:txbxContent>
            </v:textbox>
          </v:shape>
        </w:pict>
      </w:r>
      <w:r>
        <w:pict>
          <v:shape id="_x0000_i1293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94" type="#_x0000_t202" style="width:49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παιδίον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paidion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dziecka</w:t>
                  </w:r>
                </w:p>
              </w:txbxContent>
            </v:textbox>
          </v:shape>
        </w:pict>
      </w:r>
      <w:r>
        <w:pict>
          <v:shape id="_x0000_i1295" type="#_x0000_t202" style="width:46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>[żeby]</w:t>
                  </w:r>
                </w:p>
              </w:txbxContent>
            </v:textbox>
          </v:shape>
        </w:pict>
      </w:r>
      <w:r>
        <w:pict>
          <v:shape id="_x0000_i1296" type="#_x0000_t202" style="width:53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ἀπολέσαι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apolesai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zgubić</w:t>
                  </w:r>
                </w:p>
              </w:txbxContent>
            </v:textbox>
          </v:shape>
        </w:pict>
      </w:r>
      <w:r>
        <w:pict>
          <v:shape id="_x0000_i129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αὐτό.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Je.</w:t>
                  </w:r>
                </w:p>
              </w:txbxContent>
            </v:textbox>
          </v:shape>
        </w:pict>
      </w:r>
      <w:r>
        <w:pict>
          <v:shape id="_x0000_i129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2:14</w:t>
                  </w:r>
                </w:p>
              </w:txbxContent>
            </v:textbox>
          </v:shape>
        </w:pict>
      </w:r>
      <w:r>
        <w:pict>
          <v:shape id="_x0000_i129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On</w:t>
                  </w:r>
                </w:p>
              </w:txbxContent>
            </v:textbox>
          </v:shape>
        </w:pict>
      </w:r>
      <w:r>
        <w:pict>
          <v:shape id="_x0000_i13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301" type="#_x0000_t202" style="width:84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ἐγερθεὶς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egertheis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podniósłszy się</w:t>
                  </w:r>
                </w:p>
              </w:txbxContent>
            </v:textbox>
          </v:shape>
        </w:pict>
      </w:r>
      <w:r>
        <w:pict>
          <v:shape id="_x0000_i1302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παρέλαβεν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parelaben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wziął</w:t>
                  </w:r>
                </w:p>
              </w:txbxContent>
            </v:textbox>
          </v:shape>
        </w:pict>
      </w:r>
      <w:r>
        <w:pict>
          <v:shape id="_x0000_i1303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04" type="#_x0000_t202" style="width:49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παιδίον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paidion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dziecko</w:t>
                  </w:r>
                </w:p>
              </w:txbxContent>
            </v:textbox>
          </v:shape>
        </w:pict>
      </w:r>
      <w:r>
        <w:pict>
          <v:shape id="_x0000_i13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0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07" type="#_x0000_t202" style="width:44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μητέρα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matkę</w:t>
                  </w:r>
                </w:p>
              </w:txbxContent>
            </v:textbox>
          </v:shape>
        </w:pict>
      </w:r>
      <w:r>
        <w:pict>
          <v:shape id="_x0000_i1308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30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νυκτὸς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nyktos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nocą</w:t>
                  </w:r>
                </w:p>
              </w:txbxContent>
            </v:textbox>
          </v:shape>
        </w:pict>
      </w:r>
      <w:r>
        <w:pict>
          <v:shape id="_x0000_i13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11" type="#_x0000_t202" style="width:65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ἀνεχώρησεν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anechoresen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oddalił się</w:t>
                  </w:r>
                </w:p>
              </w:txbxContent>
            </v:textbox>
          </v:shape>
        </w:pict>
      </w:r>
      <w:r>
        <w:pict>
          <v:shape id="_x0000_i13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313" type="#_x0000_t202" style="width:55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Αἴγυπτον,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Aigypton,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Egiptu.</w:t>
                  </w:r>
                </w:p>
              </w:txbxContent>
            </v:textbox>
          </v:shape>
        </w:pict>
      </w:r>
      <w:r>
        <w:pict>
          <v:shape id="_x0000_i131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2:15</w:t>
                  </w:r>
                </w:p>
              </w:txbxContent>
            </v:textbox>
          </v:shape>
        </w:pict>
      </w:r>
      <w:r>
        <w:pict>
          <v:shape id="_x0000_i13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16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ἦν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był</w:t>
                  </w:r>
                </w:p>
              </w:txbxContent>
            </v:textbox>
          </v:shape>
        </w:pict>
      </w:r>
      <w:r>
        <w:pict>
          <v:shape id="_x0000_i13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ἐκεῖ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tam</w:t>
                  </w:r>
                </w:p>
              </w:txbxContent>
            </v:textbox>
          </v:shape>
        </w:pict>
      </w:r>
      <w:r>
        <w:pict>
          <v:shape id="_x0000_i13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aż do</w:t>
                  </w:r>
                </w:p>
              </w:txbxContent>
            </v:textbox>
          </v:shape>
        </w:pict>
      </w:r>
      <w:r>
        <w:pict>
          <v:shape id="_x0000_i131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20" type="#_x0000_t202" style="width:50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τελευτῆς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teleutes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śmierci</w:t>
                  </w:r>
                </w:p>
              </w:txbxContent>
            </v:textbox>
          </v:shape>
        </w:pict>
      </w:r>
      <w:r>
        <w:pict>
          <v:shape id="_x0000_i1321" type="#_x0000_t202" style="width:53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Ἡρῴδου·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Herodu;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Heroda,</w:t>
                  </w:r>
                </w:p>
              </w:txbxContent>
            </v:textbox>
          </v:shape>
        </w:pict>
      </w:r>
      <w:r>
        <w:pict>
          <v:shape id="_x0000_i13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ἵνα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1323" type="#_x0000_t202" style="width:75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πληρωθῇ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plerothe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wypełniło się</w:t>
                  </w:r>
                </w:p>
              </w:txbxContent>
            </v:textbox>
          </v:shape>
        </w:pict>
      </w:r>
      <w:r>
        <w:pict>
          <v:shape id="_x0000_i1324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co</w:t>
                  </w:r>
                </w:p>
              </w:txbxContent>
            </v:textbox>
          </v:shape>
        </w:pict>
      </w:r>
      <w:r>
        <w:pict>
          <v:shape id="_x0000_i1325" type="#_x0000_t202" style="width:72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V-APP-NSN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ῥηθὲν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rethen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powiedziano</w:t>
                  </w:r>
                </w:p>
              </w:txbxContent>
            </v:textbox>
          </v:shape>
        </w:pict>
      </w:r>
      <w:r>
        <w:pict>
          <v:shape id="_x0000_i13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32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κυρίου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Pana</w:t>
                  </w:r>
                </w:p>
              </w:txbxContent>
            </v:textbox>
          </v:shape>
        </w:pict>
      </w:r>
      <w:r>
        <w:pict>
          <v:shape id="_x0000_i1328" type="#_x0000_t202" style="width:50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poprzez</w:t>
                  </w:r>
                </w:p>
              </w:txbxContent>
            </v:textbox>
          </v:shape>
        </w:pict>
      </w:r>
      <w:r>
        <w:pict>
          <v:shape id="_x0000_i132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30" type="#_x0000_t202" style="width:55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προφήτου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profetu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proroka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14"/>
      </w:r>
      <w:r>
        <w:pict>
          <v:shape id="_x0000_i1331" type="#_x0000_t202" style="width:70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λέγοντος.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legontos.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mówiącego:</w:t>
                  </w:r>
                </w:p>
              </w:txbxContent>
            </v:textbox>
          </v:shape>
        </w:pict>
      </w:r>
      <w:r>
        <w:pict>
          <v:shape id="_x0000_i13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333" type="#_x0000_t202" style="width:53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Αἰγύπτου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Aigyptu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Egiptu</w:t>
                  </w:r>
                </w:p>
              </w:txbxContent>
            </v:textbox>
          </v:shape>
        </w:pict>
      </w:r>
      <w:r>
        <w:pict>
          <v:shape id="_x0000_i1334" type="#_x0000_t202" style="width:64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ἐκάλεσα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ekalesa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wezwałem</w:t>
                  </w:r>
                </w:p>
              </w:txbxContent>
            </v:textbox>
          </v:shape>
        </w:pict>
      </w:r>
      <w:r>
        <w:pict>
          <v:shape id="_x0000_i133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3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υἱόν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Syna</w:t>
                  </w:r>
                </w:p>
              </w:txbxContent>
            </v:textbox>
          </v:shape>
        </w:pict>
      </w:r>
      <w:r>
        <w:pict>
          <v:shape id="_x0000_i1337" type="#_x0000_t202" style="width:43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mego.</w:t>
                  </w:r>
                </w:p>
              </w:txbxContent>
            </v:textbox>
          </v:shape>
        </w:pict>
      </w:r>
    </w:p>
    <w:p w:rsidR="00A77B3E">
      <w:pPr>
        <w:pStyle w:val="Nagwek3"/>
        <w:keepNext/>
        <w:jc w:val="center"/>
        <w:rPr>
          <w:noProof/>
        </w:rPr>
      </w:pPr>
      <w:r>
        <w:rPr>
          <w:b/>
        </w:rPr>
        <w:t>DZIECI W BETLEJEM</w:t>
      </w:r>
    </w:p>
    <w:p w:rsidR="00A77B3E">
      <w:pPr>
        <w:keepNext w:val="0"/>
        <w:jc w:val="left"/>
        <w:rPr>
          <w:noProof/>
        </w:rPr>
      </w:pPr>
      <w:r>
        <w:pict>
          <v:shape id="_x0000_i133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2:16</w:t>
                  </w:r>
                </w:p>
              </w:txbxContent>
            </v:textbox>
          </v:shape>
        </w:pict>
      </w:r>
      <w:r>
        <w:pict>
          <v:shape id="_x0000_i1339" type="#_x0000_t202" style="width:44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Τότε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Wtedy</w:t>
                  </w:r>
                </w:p>
              </w:txbxContent>
            </v:textbox>
          </v:shape>
        </w:pict>
      </w:r>
      <w:r>
        <w:pict>
          <v:shape id="_x0000_i1340" type="#_x0000_t202" style="width:49.4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Ἡρῴδης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Herodes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Herod</w:t>
                  </w:r>
                </w:p>
              </w:txbxContent>
            </v:textbox>
          </v:shape>
        </w:pict>
      </w:r>
      <w:r>
        <w:pict>
          <v:shape id="_x0000_i1341" type="#_x0000_t202" style="width:77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ἰδὼν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zobaczywszy,</w:t>
                  </w:r>
                </w:p>
              </w:txbxContent>
            </v:textbox>
          </v:shape>
        </w:pict>
      </w:r>
      <w:r>
        <w:pict>
          <v:shape id="_x0000_i13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343" type="#_x0000_t202" style="width:81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ἐνεπαίχθη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enepaichthe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okpiony został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15"/>
      </w:r>
      <w:r>
        <w:pict>
          <v:shape id="_x0000_i13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34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46" type="#_x0000_t202" style="width:4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μάγων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magów</w:t>
                  </w:r>
                </w:p>
              </w:txbxContent>
            </v:textbox>
          </v:shape>
        </w:pict>
      </w:r>
      <w:r>
        <w:pict>
          <v:shape id="_x0000_i1347" type="#_x0000_t202" style="width:80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ἐθυμώθη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ethymothe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rozgniewał się</w:t>
                  </w:r>
                </w:p>
              </w:txbxContent>
            </v:textbox>
          </v:shape>
        </w:pict>
      </w:r>
      <w:r>
        <w:pict>
          <v:shape id="_x0000_i1348" type="#_x0000_t202" style="width:48.3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λίαν,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lian,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bardzo,</w:t>
                  </w:r>
                </w:p>
              </w:txbxContent>
            </v:textbox>
          </v:shape>
        </w:pict>
      </w:r>
      <w:r>
        <w:pict>
          <v:shape id="_x0000_i13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50" type="#_x0000_t202" style="width:71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ἀποστείλας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aposteilas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posłał</w:t>
                  </w:r>
                </w:p>
              </w:txbxContent>
            </v:textbox>
          </v:shape>
        </w:pict>
      </w:r>
      <w:r>
        <w:pict>
          <v:shape id="_x0000_i1351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ἀνεῖλεν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aneilen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zabijać</w:t>
                  </w:r>
                </w:p>
              </w:txbxContent>
            </v:textbox>
          </v:shape>
        </w:pict>
      </w:r>
      <w:r>
        <w:pict>
          <v:shape id="_x0000_i1352" type="#_x0000_t202" style="width:59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πάντας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wszystkie</w:t>
                  </w:r>
                </w:p>
              </w:txbxContent>
            </v:textbox>
          </v:shape>
        </w:pict>
      </w:r>
      <w:r>
        <w:pict>
          <v:shape id="_x0000_i135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5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παῖδας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paidas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dzieci</w:t>
                  </w:r>
                </w:p>
              </w:txbxContent>
            </v:textbox>
          </v:shape>
        </w:pict>
      </w:r>
      <w:r>
        <w:pict>
          <v:shape id="_x0000_i135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357" type="#_x0000_t202" style="width:55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Βηθλέεμ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Bethleem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Betlejem</w:t>
                  </w:r>
                </w:p>
              </w:txbxContent>
            </v:textbox>
          </v:shape>
        </w:pict>
      </w:r>
      <w:r>
        <w:pict>
          <v:shape id="_x0000_i13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36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πᾶσι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całych</w:t>
                  </w:r>
                </w:p>
              </w:txbxContent>
            </v:textbox>
          </v:shape>
        </w:pict>
      </w:r>
      <w:r>
        <w:pict>
          <v:shape id="_x0000_i1361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62" type="#_x0000_t202" style="width:58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ὁρίοις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horiois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granicach</w:t>
                  </w:r>
                </w:p>
              </w:txbxContent>
            </v:textbox>
          </v:shape>
        </w:pict>
      </w:r>
      <w:r>
        <w:pict>
          <v:shape id="_x0000_i13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jego,</w:t>
                  </w:r>
                </w:p>
              </w:txbxContent>
            </v:textbox>
          </v:shape>
        </w:pict>
      </w:r>
      <w:r>
        <w:pict>
          <v:shape id="_x0000_i1364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</w:t>
                  </w:r>
                </w:p>
              </w:txbxContent>
            </v:textbox>
          </v:shape>
        </w:pict>
      </w:r>
      <w:r>
        <w:pict>
          <v:shape id="_x0000_i1365" type="#_x0000_t202" style="width:65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διετοῦς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dietus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dwuletnich</w:t>
                  </w:r>
                </w:p>
              </w:txbxContent>
            </v:textbox>
          </v:shape>
        </w:pict>
      </w:r>
      <w:r>
        <w:pict>
          <v:shape id="_x0000_i13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67" type="#_x0000_t202" style="width:58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κατωτέρω,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katotero,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poniżej,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16"/>
      </w:r>
      <w:r>
        <w:pict>
          <v:shape id="_x0000_i1368" type="#_x0000_t202" style="width:4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według</w:t>
                  </w:r>
                </w:p>
              </w:txbxContent>
            </v:textbox>
          </v:shape>
        </w:pict>
      </w:r>
      <w:r>
        <w:pict>
          <v:shape id="_x0000_i136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70" type="#_x0000_t202" style="width:48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χρόνον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chronon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czasu,</w:t>
                  </w:r>
                </w:p>
              </w:txbxContent>
            </v:textbox>
          </v:shape>
        </w:pict>
      </w:r>
      <w:r>
        <w:pict>
          <v:shape id="_x0000_i1371" type="#_x0000_t202" style="width:49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ὃν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którego</w:t>
                  </w:r>
                </w:p>
              </w:txbxContent>
            </v:textbox>
          </v:shape>
        </w:pict>
      </w:r>
      <w:r>
        <w:pict>
          <v:shape id="_x0000_i1372" type="#_x0000_t202" style="width:79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ἠκρίβωσεν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ekribosen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dowiedział się</w:t>
                  </w:r>
                </w:p>
              </w:txbxContent>
            </v:textbox>
          </v:shape>
        </w:pict>
      </w:r>
      <w:r>
        <w:pict>
          <v:shape id="_x0000_i13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</w:t>
                  </w:r>
                </w:p>
              </w:txbxContent>
            </v:textbox>
          </v:shape>
        </w:pict>
      </w:r>
      <w:r>
        <w:pict>
          <v:shape id="_x0000_i137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75" type="#_x0000_t202" style="width:50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μάγων.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magon.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magów.</w:t>
                  </w:r>
                </w:p>
              </w:txbxContent>
            </v:textbox>
          </v:shape>
        </w:pict>
      </w:r>
      <w:r>
        <w:pict>
          <v:shape id="_x0000_i137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2:17</w:t>
                  </w:r>
                </w:p>
              </w:txbxContent>
            </v:textbox>
          </v:shape>
        </w:pict>
      </w:r>
      <w:r>
        <w:pict>
          <v:shape id="_x0000_i1377" type="#_x0000_t202" style="width:44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τότε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Wtedy</w:t>
                  </w:r>
                </w:p>
              </w:txbxContent>
            </v:textbox>
          </v:shape>
        </w:pict>
      </w:r>
      <w:r>
        <w:pict>
          <v:shape id="_x0000_i1378" type="#_x0000_t202" style="width:75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ἐπληρώθη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eplerothe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wypełniło się</w:t>
                  </w:r>
                </w:p>
              </w:txbxContent>
            </v:textbox>
          </v:shape>
        </w:pict>
      </w:r>
      <w:r>
        <w:pict>
          <v:shape id="_x0000_i1379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>[co]</w:t>
                  </w:r>
                </w:p>
              </w:txbxContent>
            </v:textbox>
          </v:shape>
        </w:pict>
      </w:r>
      <w:r>
        <w:pict>
          <v:shape id="_x0000_i1380" type="#_x0000_t202" style="width:72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V-APP-NSN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ῥηθὲν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rethen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powiedziano</w:t>
                  </w:r>
                </w:p>
              </w:txbxContent>
            </v:textbox>
          </v:shape>
        </w:pict>
      </w:r>
      <w:r>
        <w:pict>
          <v:shape id="_x0000_i13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382" type="#_x0000_t202" style="width:64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Ἰερεμίου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Ieremiu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Jeremiasza</w:t>
                  </w:r>
                </w:p>
              </w:txbxContent>
            </v:textbox>
          </v:shape>
        </w:pict>
      </w:r>
      <w:r>
        <w:pict>
          <v:shape id="_x0000_i138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84" type="#_x0000_t202" style="width:55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προφήτου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profetu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proroka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17"/>
      </w:r>
      <w:r>
        <w:pict>
          <v:shape id="_x0000_i1385" type="#_x0000_t202" style="width:70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λέγοντος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legontos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mówiącego:</w:t>
                  </w:r>
                </w:p>
              </w:txbxContent>
            </v:textbox>
          </v:shape>
        </w:pict>
      </w:r>
      <w:r>
        <w:pict>
          <v:shape id="_x0000_i138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2:18</w:t>
                  </w:r>
                </w:p>
              </w:txbxContent>
            </v:textbox>
          </v:shape>
        </w:pict>
      </w:r>
      <w:r>
        <w:pict>
          <v:shape id="_x0000_i138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Φωνὴ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Fone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Głos</w:t>
                  </w:r>
                </w:p>
              </w:txbxContent>
            </v:textbox>
          </v:shape>
        </w:pict>
      </w:r>
      <w:r>
        <w:pict>
          <v:shape id="_x0000_i13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389" type="#_x0000_t202" style="width:43.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Ῥαμὰ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Rama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Rama</w:t>
                  </w:r>
                </w:p>
              </w:txbxContent>
            </v:textbox>
          </v:shape>
        </w:pict>
      </w:r>
      <w:r>
        <w:pict>
          <v:shape id="_x0000_i1390" type="#_x0000_t202" style="width:94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ἠκούσθη,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ekusthe,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został usłyszany,</w:t>
                  </w:r>
                </w:p>
              </w:txbxContent>
            </v:textbox>
          </v:shape>
        </w:pict>
      </w:r>
      <w:r>
        <w:pict>
          <v:shape id="_x0000_i1391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κλαυθμὸς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klauthmos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płacz</w:t>
                  </w:r>
                </w:p>
              </w:txbxContent>
            </v:textbox>
          </v:shape>
        </w:pict>
      </w:r>
      <w:r>
        <w:pict>
          <v:shape id="_x0000_i13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93" type="#_x0000_t202" style="width:50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ὀδυρμὸς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odyrmos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krzyk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18"/>
      </w:r>
      <w:r>
        <w:pict>
          <v:shape id="_x0000_i139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πολύς·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polys;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wielki,</w:t>
                  </w:r>
                </w:p>
              </w:txbxContent>
            </v:textbox>
          </v:shape>
        </w:pict>
      </w:r>
      <w:r>
        <w:pict>
          <v:shape id="_x0000_i1395" type="#_x0000_t202" style="width:4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Ῥαχὴλ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Rachel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Rachel</w:t>
                  </w:r>
                </w:p>
              </w:txbxContent>
            </v:textbox>
          </v:shape>
        </w:pict>
      </w:r>
      <w:r>
        <w:pict>
          <v:shape id="_x0000_i1396" type="#_x0000_t202" style="width:66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κλαίουσα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klaiusa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opłakuje</w:t>
                  </w:r>
                </w:p>
              </w:txbxContent>
            </v:textbox>
          </v:shape>
        </w:pict>
      </w:r>
      <w:r>
        <w:pict>
          <v:shape id="_x0000_i1397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9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τέκνα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tekna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dzieci</w:t>
                  </w:r>
                </w:p>
              </w:txbxContent>
            </v:textbox>
          </v:shape>
        </w:pict>
      </w:r>
      <w:r>
        <w:pict>
          <v:shape id="_x0000_i1399" type="#_x0000_t202" style="width:44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αὐτῆς,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swoje,</w:t>
                  </w:r>
                </w:p>
              </w:txbxContent>
            </v:textbox>
          </v:shape>
        </w:pict>
      </w:r>
      <w:r>
        <w:pict>
          <v:shape id="_x0000_i14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0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402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ἤθελεν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ethelen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chce</w:t>
                  </w:r>
                </w:p>
              </w:txbxContent>
            </v:textbox>
          </v:shape>
        </w:pict>
      </w:r>
      <w:r>
        <w:pict>
          <v:shape id="_x0000_i1403" type="#_x0000_t202" style="width:102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παρακληθῆναι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paraklethenai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pocieszona zostać,</w:t>
                  </w:r>
                </w:p>
              </w:txbxContent>
            </v:textbox>
          </v:shape>
        </w:pict>
      </w:r>
      <w:r>
        <w:pict>
          <v:shape id="_x0000_i14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bo</w:t>
                  </w:r>
                </w:p>
              </w:txbxContent>
            </v:textbox>
          </v:shape>
        </w:pict>
      </w:r>
      <w:r>
        <w:pict>
          <v:shape id="_x0000_i140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406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εἰσίν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są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19"/>
      </w:r>
    </w:p>
    <w:p w:rsidR="00A77B3E">
      <w:pPr>
        <w:pStyle w:val="Nagwek3"/>
        <w:keepNext/>
        <w:jc w:val="center"/>
        <w:rPr>
          <w:noProof/>
        </w:rPr>
      </w:pPr>
      <w:r>
        <w:rPr>
          <w:b/>
        </w:rPr>
        <w:t>JEZUS NAZAREŃCZYK</w:t>
      </w:r>
    </w:p>
    <w:p w:rsidR="00A77B3E">
      <w:pPr>
        <w:keepNext w:val="0"/>
        <w:jc w:val="left"/>
        <w:rPr>
          <w:noProof/>
        </w:rPr>
      </w:pPr>
      <w:r>
        <w:pict>
          <v:shape id="_x0000_i140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2:19</w:t>
                  </w:r>
                </w:p>
              </w:txbxContent>
            </v:textbox>
          </v:shape>
        </w:pict>
      </w:r>
      <w:r>
        <w:pict>
          <v:shape id="_x0000_i1408" type="#_x0000_t202" style="width:77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Τελευτήσαντος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Teleutesantos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Gdy zmarł</w:t>
                  </w:r>
                </w:p>
              </w:txbxContent>
            </v:textbox>
          </v:shape>
        </w:pict>
      </w:r>
      <w:r>
        <w:pict>
          <v:shape id="_x0000_i14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41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11" type="#_x0000_t202" style="width:52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Ἡρῴδου,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Herodu,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Herod,</w:t>
                  </w:r>
                </w:p>
              </w:txbxContent>
            </v:textbox>
          </v:shape>
        </w:pict>
      </w:r>
      <w:r>
        <w:pict>
          <v:shape id="_x0000_i1412" type="#_x0000_t202" style="width:70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V-2AMM-2S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ἰδοὺ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oto</w:t>
                  </w:r>
                </w:p>
              </w:txbxContent>
            </v:textbox>
          </v:shape>
        </w:pict>
      </w:r>
      <w:r>
        <w:pict>
          <v:shape id="_x0000_i1413" type="#_x0000_t202" style="width:54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ἄγγελος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angelos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zwiastun</w:t>
                  </w:r>
                </w:p>
              </w:txbxContent>
            </v:textbox>
          </v:shape>
        </w:pict>
      </w:r>
      <w:r>
        <w:pict>
          <v:shape id="_x0000_i141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Κυρίου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Pana</w:t>
                  </w:r>
                </w:p>
              </w:txbxContent>
            </v:textbox>
          </v:shape>
        </w:pict>
      </w:r>
      <w:r>
        <w:pict>
          <v:shape id="_x0000_i1415" type="#_x0000_t202" style="width:64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V-PEI-3S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φαίνεται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fainetai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objawił się</w:t>
                  </w:r>
                </w:p>
              </w:txbxContent>
            </v:textbox>
          </v:shape>
        </w:pict>
      </w:r>
      <w:r>
        <w:pict>
          <v:shape id="_x0000_i14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κατ’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kat’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we</w:t>
                  </w:r>
                </w:p>
              </w:txbxContent>
            </v:textbox>
          </v:shape>
        </w:pict>
      </w:r>
      <w:r>
        <w:pict>
          <v:shape id="_x0000_i14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N-OI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ὄναρ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śnie</w:t>
                  </w:r>
                </w:p>
              </w:txbxContent>
            </v:textbox>
          </v:shape>
        </w:pict>
      </w:r>
      <w:r>
        <w:pict>
          <v:shape id="_x0000_i141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19" type="#_x0000_t202" style="width:55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Ἰωσὴφ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Iosef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Józefowi</w:t>
                  </w:r>
                </w:p>
              </w:txbxContent>
            </v:textbox>
          </v:shape>
        </w:pict>
      </w:r>
      <w:r>
        <w:pict>
          <v:shape id="_x0000_i14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421" type="#_x0000_t202" style="width:52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Αἰγύπτῳ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Aigypto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Egipcie,</w:t>
                  </w:r>
                </w:p>
              </w:txbxContent>
            </v:textbox>
          </v:shape>
        </w:pict>
      </w:r>
      <w:r>
        <w:pict>
          <v:shape id="_x0000_i142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2:20</w:t>
                  </w:r>
                </w:p>
              </w:txbxContent>
            </v:textbox>
          </v:shape>
        </w:pict>
      </w:r>
      <w:r>
        <w:pict>
          <v:shape id="_x0000_i1423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λέγων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mówiąc:</w:t>
                  </w:r>
                </w:p>
              </w:txbxContent>
            </v:textbox>
          </v:shape>
        </w:pict>
      </w:r>
      <w:r>
        <w:pict>
          <v:shape id="_x0000_i1424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Ἐγερθεὶς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Egertheis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Podnieś się,</w:t>
                  </w:r>
                </w:p>
              </w:txbxContent>
            </v:textbox>
          </v:shape>
        </w:pict>
      </w:r>
      <w:r>
        <w:pict>
          <v:shape id="_x0000_i1425" type="#_x0000_t202" style="width:68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V-2AAM-2S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παράλαβε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paralabe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weź</w:t>
                  </w:r>
                </w:p>
              </w:txbxContent>
            </v:textbox>
          </v:shape>
        </w:pict>
      </w:r>
      <w:r>
        <w:pict>
          <v:shape id="_x0000_i1426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27" type="#_x0000_t202" style="width:49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παιδίον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paidion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dziecko</w:t>
                  </w:r>
                </w:p>
              </w:txbxContent>
            </v:textbox>
          </v:shape>
        </w:pict>
      </w:r>
      <w:r>
        <w:pict>
          <v:shape id="_x0000_i14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2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30" type="#_x0000_t202" style="width:44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μητέρα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matkę</w:t>
                  </w:r>
                </w:p>
              </w:txbxContent>
            </v:textbox>
          </v:shape>
        </w:pict>
      </w:r>
      <w:r>
        <w:pict>
          <v:shape id="_x0000_i1431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4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33" type="#_x0000_t202" style="width:61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V-PNM-2S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πορεύου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poreuu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wyrusz</w:t>
                  </w:r>
                </w:p>
              </w:txbxContent>
            </v:textbox>
          </v:shape>
        </w:pict>
      </w:r>
      <w:r>
        <w:pict>
          <v:shape id="_x0000_i14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43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ziemi</w:t>
                  </w:r>
                </w:p>
              </w:txbxContent>
            </v:textbox>
          </v:shape>
        </w:pict>
      </w:r>
      <w:r>
        <w:pict>
          <v:shape id="_x0000_i1436" type="#_x0000_t202" style="width:48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Ἰσραήλ·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Israel;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Izraela,</w:t>
                  </w:r>
                </w:p>
              </w:txbxContent>
            </v:textbox>
          </v:shape>
        </w:pict>
      </w:r>
      <w:r>
        <w:pict>
          <v:shape id="_x0000_i1437" type="#_x0000_t202" style="width:61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τεθνήκασιν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tethnekasin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umarli</w:t>
                  </w:r>
                </w:p>
              </w:txbxContent>
            </v:textbox>
          </v:shape>
        </w:pict>
      </w:r>
      <w:r>
        <w:pict>
          <v:shape id="_x0000_i1438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γὰρ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43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40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ζητοῦντες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zetuntes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szukający</w:t>
                  </w:r>
                </w:p>
              </w:txbxContent>
            </v:textbox>
          </v:shape>
        </w:pict>
      </w:r>
      <w:r>
        <w:pict>
          <v:shape id="_x0000_i144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42" type="#_x0000_t202" style="width:48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ψυχὴν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psychen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duszy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20"/>
      </w:r>
      <w:r>
        <w:pict>
          <v:shape id="_x0000_i1443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44" type="#_x0000_t202" style="width:52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παιδίου.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paidiu.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dziecka.</w:t>
                  </w:r>
                </w:p>
              </w:txbxContent>
            </v:textbox>
          </v:shape>
        </w:pict>
      </w:r>
      <w:r>
        <w:pict>
          <v:shape id="_x0000_i144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2:21</w:t>
                  </w:r>
                </w:p>
              </w:txbxContent>
            </v:textbox>
          </v:shape>
        </w:pict>
      </w:r>
      <w:r>
        <w:pict>
          <v:shape id="_x0000_i144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On</w:t>
                  </w:r>
                </w:p>
              </w:txbxContent>
            </v:textbox>
          </v:shape>
        </w:pict>
      </w:r>
      <w:r>
        <w:pict>
          <v:shape id="_x0000_i14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448" type="#_x0000_t202" style="width:71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ἐγερθεὶς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egertheis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podniósł się,</w:t>
                  </w:r>
                </w:p>
              </w:txbxContent>
            </v:textbox>
          </v:shape>
        </w:pict>
      </w:r>
      <w:r>
        <w:pict>
          <v:shape id="_x0000_i1449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παρέλαβεν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parelaben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wziął</w:t>
                  </w:r>
                </w:p>
              </w:txbxContent>
            </v:textbox>
          </v:shape>
        </w:pict>
      </w:r>
      <w:r>
        <w:pict>
          <v:shape id="_x0000_i1450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51" type="#_x0000_t202" style="width:49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παιδίον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paidion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dziecko</w:t>
                  </w:r>
                </w:p>
              </w:txbxContent>
            </v:textbox>
          </v:shape>
        </w:pict>
      </w:r>
      <w:r>
        <w:pict>
          <v:shape id="_x0000_i14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5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54" type="#_x0000_t202" style="width:44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μητέρα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matkę</w:t>
                  </w:r>
                </w:p>
              </w:txbxContent>
            </v:textbox>
          </v:shape>
        </w:pict>
      </w:r>
      <w:r>
        <w:pict>
          <v:shape id="_x0000_i1455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4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57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εἰσῆλθεν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eiselthen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wszedł</w:t>
                  </w:r>
                </w:p>
              </w:txbxContent>
            </v:textbox>
          </v:shape>
        </w:pict>
      </w:r>
      <w:r>
        <w:pict>
          <v:shape id="_x0000_i14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45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ziemi</w:t>
                  </w:r>
                </w:p>
              </w:txbxContent>
            </v:textbox>
          </v:shape>
        </w:pict>
      </w:r>
      <w:r>
        <w:pict>
          <v:shape id="_x0000_i1460" type="#_x0000_t202" style="width:48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Ἰσραήλ.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Israel.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Izraela.</w:t>
                  </w:r>
                </w:p>
              </w:txbxContent>
            </v:textbox>
          </v:shape>
        </w:pict>
      </w:r>
      <w:r>
        <w:pict>
          <v:shape id="_x0000_i146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2:22</w:t>
                  </w:r>
                </w:p>
              </w:txbxContent>
            </v:textbox>
          </v:shape>
        </w:pict>
      </w:r>
      <w:r>
        <w:pict>
          <v:shape id="_x0000_i1462" type="#_x0000_t202" style="width:73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ἀκούσας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akusas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Usłyszawszy</w:t>
                  </w:r>
                </w:p>
              </w:txbxContent>
            </v:textbox>
          </v:shape>
        </w:pict>
      </w:r>
      <w:r>
        <w:pict>
          <v:shape id="_x0000_i14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zaś,</w:t>
                  </w:r>
                </w:p>
              </w:txbxContent>
            </v:textbox>
          </v:shape>
        </w:pict>
      </w:r>
      <w:r>
        <w:pict>
          <v:shape id="_x0000_i14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465" type="#_x0000_t202" style="width:60.5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Ἀρχέλαος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Archelaos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Archelaos</w:t>
                  </w:r>
                </w:p>
              </w:txbxContent>
            </v:textbox>
          </v:shape>
        </w:pict>
      </w:r>
      <w:r>
        <w:pict>
          <v:shape id="_x0000_i1466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βασιλεύει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basileuei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króluje</w:t>
                  </w:r>
                </w:p>
              </w:txbxContent>
            </v:textbox>
          </v:shape>
        </w:pict>
      </w:r>
      <w:r>
        <w:pict>
          <v:shape id="_x0000_i146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468" type="#_x0000_t202" style="width:51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Ἰουδαίας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Iudaias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Judei</w:t>
                  </w:r>
                </w:p>
              </w:txbxContent>
            </v:textbox>
          </v:shape>
        </w:pict>
      </w:r>
      <w:r>
        <w:pict>
          <v:shape id="_x0000_i1469" type="#_x0000_t202" style="width:49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ἀντὶ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zamiast</w:t>
                  </w:r>
                </w:p>
              </w:txbxContent>
            </v:textbox>
          </v:shape>
        </w:pict>
      </w:r>
      <w:r>
        <w:pict>
          <v:shape id="_x0000_i147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7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ojca</w:t>
                  </w:r>
                </w:p>
              </w:txbxContent>
            </v:textbox>
          </v:shape>
        </w:pict>
      </w:r>
      <w:r>
        <w:pict>
          <v:shape id="_x0000_i1472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473" type="#_x0000_t202" style="width:50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Ἡρῴδου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Herodu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Heroda,</w:t>
                  </w:r>
                </w:p>
              </w:txbxContent>
            </v:textbox>
          </v:shape>
        </w:pict>
      </w:r>
      <w:r>
        <w:pict>
          <v:shape id="_x0000_i1474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V-AOI-3S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ἐφοβήθη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efobethe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bał się</w:t>
                  </w:r>
                </w:p>
              </w:txbxContent>
            </v:textbox>
          </v:shape>
        </w:pict>
      </w:r>
      <w:r>
        <w:pict>
          <v:shape id="_x0000_i14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ἐκεῖ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tam</w:t>
                  </w:r>
                </w:p>
              </w:txbxContent>
            </v:textbox>
          </v:shape>
        </w:pict>
      </w:r>
      <w:r>
        <w:pict>
          <v:shape id="_x0000_i1476" type="#_x0000_t202" style="width:54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ἀπελθεῖν·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apelthein;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wracać.</w:t>
                  </w:r>
                </w:p>
              </w:txbxContent>
            </v:textbox>
          </v:shape>
        </w:pict>
      </w:r>
      <w:r>
        <w:pict>
          <v:shape id="_x0000_i1477" type="#_x0000_t202" style="width:130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χρηματισθεὶς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chrematistheis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Otrzymawszy objawienie</w:t>
                  </w:r>
                </w:p>
              </w:txbxContent>
            </v:textbox>
          </v:shape>
        </w:pict>
      </w:r>
      <w:r>
        <w:pict>
          <v:shape id="_x0000_i14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4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κατ’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kat’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we</w:t>
                  </w:r>
                </w:p>
              </w:txbxContent>
            </v:textbox>
          </v:shape>
        </w:pict>
      </w:r>
      <w:r>
        <w:pict>
          <v:shape id="_x0000_i14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N-OI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ὄναρ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śnie</w:t>
                  </w:r>
                </w:p>
              </w:txbxContent>
            </v:textbox>
          </v:shape>
        </w:pict>
      </w:r>
      <w:r>
        <w:pict>
          <v:shape id="_x0000_i1481" type="#_x0000_t202" style="width:65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ἀνεχώρησεν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anechoresen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oddalił się</w:t>
                  </w:r>
                </w:p>
              </w:txbxContent>
            </v:textbox>
          </v:shape>
        </w:pict>
      </w:r>
      <w:r>
        <w:pict>
          <v:shape id="_x0000_i14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483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84" type="#_x0000_t202" style="width:49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μέρη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mere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regionu</w:t>
                  </w:r>
                </w:p>
              </w:txbxContent>
            </v:textbox>
          </v:shape>
        </w:pict>
      </w:r>
      <w:r>
        <w:pict>
          <v:shape id="_x0000_i148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86" type="#_x0000_t202" style="width:58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Γαλιλαίας,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Galilaias,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Galilei.</w:t>
                  </w:r>
                </w:p>
              </w:txbxContent>
            </v:textbox>
          </v:shape>
        </w:pict>
      </w:r>
      <w:r>
        <w:pict>
          <v:shape id="_x0000_i148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2:23</w:t>
                  </w:r>
                </w:p>
              </w:txbxContent>
            </v:textbox>
          </v:shape>
        </w:pict>
      </w:r>
      <w:r>
        <w:pict>
          <v:shape id="_x0000_i14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89" type="#_x0000_t202" style="width:76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ἐλθὼν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elthon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przyszedłszy</w:t>
                  </w:r>
                </w:p>
              </w:txbxContent>
            </v:textbox>
          </v:shape>
        </w:pict>
      </w:r>
      <w:r>
        <w:pict>
          <v:shape id="_x0000_i1490" type="#_x0000_t202" style="width:64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κατῴκησεν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katokesen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zamieszkał</w:t>
                  </w:r>
                </w:p>
              </w:txbxContent>
            </v:textbox>
          </v:shape>
        </w:pict>
      </w:r>
      <w:r>
        <w:pict>
          <v:shape id="_x0000_i14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492" type="#_x0000_t202" style="width:76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πόλιν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miejscowości</w:t>
                  </w:r>
                </w:p>
              </w:txbxContent>
            </v:textbox>
          </v:shape>
        </w:pict>
      </w:r>
      <w:r>
        <w:pict>
          <v:shape id="_x0000_i1493" type="#_x0000_t202" style="width:64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V-PPP-ASF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λεγομένην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legomenen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zwanej</w:t>
                  </w:r>
                </w:p>
              </w:txbxContent>
            </v:textbox>
          </v:shape>
        </w:pict>
      </w:r>
      <w:r>
        <w:pict>
          <v:shape id="_x0000_i1494" type="#_x0000_t202" style="width:54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Ναζαρέτ·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Nadzaret;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Nazaret,</w:t>
                  </w:r>
                </w:p>
              </w:txbxContent>
            </v:textbox>
          </v:shape>
        </w:pict>
      </w:r>
      <w:r>
        <w:pict>
          <v:shape id="_x0000_i14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ὅπως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hopos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żeby</w:t>
                  </w:r>
                </w:p>
              </w:txbxContent>
            </v:textbox>
          </v:shape>
        </w:pict>
      </w:r>
      <w:r>
        <w:pict>
          <v:shape id="_x0000_i1496" type="#_x0000_t202" style="width:75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πληρωθῇ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plerothe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wypełniło się</w:t>
                  </w:r>
                </w:p>
              </w:txbxContent>
            </v:textbox>
          </v:shape>
        </w:pict>
      </w:r>
      <w:r>
        <w:pict>
          <v:shape id="_x0000_i1497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>[to]</w:t>
                  </w:r>
                </w:p>
              </w:txbxContent>
            </v:textbox>
          </v:shape>
        </w:pict>
      </w:r>
      <w:r>
        <w:pict>
          <v:shape id="_x0000_i1498" type="#_x0000_t202" style="width:71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V-APP-NSN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ῥηθὲν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rethen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powiedziane</w:t>
                  </w:r>
                </w:p>
              </w:txbxContent>
            </v:textbox>
          </v:shape>
        </w:pict>
      </w:r>
      <w:r>
        <w:pict>
          <v:shape id="_x0000_i14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50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01" type="#_x0000_t202" style="width:61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προφητῶν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profeton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proroków,</w:t>
                  </w:r>
                </w:p>
              </w:txbxContent>
            </v:textbox>
          </v:shape>
        </w:pict>
      </w:r>
      <w:r>
        <w:pict>
          <v:shape id="_x0000_i15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503" type="#_x0000_t202" style="width:88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Ναζωραῖος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Nadzoraios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Nazarejczykiem</w:t>
                  </w:r>
                </w:p>
              </w:txbxContent>
            </v:textbox>
          </v:shape>
        </w:pict>
      </w:r>
      <w:r>
        <w:pict>
          <v:shape id="_x0000_i1504" type="#_x0000_t202" style="width:95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κληθήσεται.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klethesetai.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nazywany bedzie.</w:t>
                  </w:r>
                </w:p>
              </w:txbxContent>
            </v:textbox>
          </v:shape>
        </w:pict>
      </w:r>
    </w:p>
    <w:p>
      <w:pPr>
        <w:spacing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NPI – Nowodworski Grecko-Polski Interlinearny Przekład Pisma Świętego Starego i Nowego Przymierza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Tłumaczenie: Krzysztof Radzimski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Prawa autorskie © 2021 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Kościół Chrześcijan Baptystów w Nowym Dworze Mazowieckim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Udostępnione na licencji </w:t>
      </w:r>
      <w:hyperlink r:id="rId6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>.</w:t>
      </w:r>
    </w:p>
    <w:p w:rsidR="00A77B3E">
      <w:pPr>
        <w:keepNext w:val="0"/>
        <w:jc w:val="left"/>
        <w:rPr>
          <w:noProof/>
        </w:rPr>
      </w:pPr>
    </w:p>
    <w:sectPr>
      <w:headerReference w:type="default" r:id="rId7"/>
      <w:footerReference w:type="default" r:id="rId8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"ze wschodów" lub "od strony wschodu słońca".</w:t>
      </w:r>
    </w:p>
  </w:footnote>
  <w:footnote w:id="3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w znaczeniu "wschodzącą".</w:t>
      </w:r>
    </w:p>
  </w:footnote>
  <w:footnote w:id="4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uczcić Go.</w:t>
      </w:r>
    </w:p>
  </w:footnote>
  <w:footnote w:id="5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"zawstydził się" lub "przeraził się".</w:t>
      </w:r>
    </w:p>
  </w:footnote>
  <w:footnote w:id="6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pytał się.</w:t>
      </w:r>
    </w:p>
  </w:footnote>
  <w:footnote w:id="7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</w:t>
      </w:r>
      <w:hyperlink r:id="rId1" w:history="1">
        <w:r>
          <w:rPr>
            <w:rFonts w:ascii="Times New Roman" w:eastAsia="Times New Roman" w:hAnsi="Times New Roman" w:cs="Times New Roman"/>
            <w:noProof w:val="0"/>
            <w:color w:val="0000EE"/>
            <w:sz w:val="16"/>
            <w:szCs w:val="24"/>
            <w:u w:val="single" w:color="0000EE"/>
          </w:rPr>
          <w:t>Mi 5:2</w:t>
        </w:r>
      </w:hyperlink>
    </w:p>
  </w:footnote>
  <w:footnote w:id="8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czasem oddawane jako "władca" lub "przewodzący".</w:t>
      </w:r>
    </w:p>
  </w:footnote>
  <w:footnote w:id="9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</w:t>
      </w:r>
      <w:hyperlink r:id="rId2" w:history="1">
        <w:r>
          <w:rPr>
            <w:rFonts w:ascii="Times New Roman" w:eastAsia="Times New Roman" w:hAnsi="Times New Roman" w:cs="Times New Roman"/>
            <w:noProof w:val="0"/>
            <w:color w:val="0000EE"/>
            <w:sz w:val="16"/>
            <w:szCs w:val="24"/>
            <w:u w:val="single" w:color="0000EE"/>
          </w:rPr>
          <w:t>2Sm 5:2</w:t>
        </w:r>
      </w:hyperlink>
    </w:p>
  </w:footnote>
  <w:footnote w:id="10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lub "oznajmijcie mi".</w:t>
      </w:r>
    </w:p>
  </w:footnote>
  <w:footnote w:id="11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lub "wyruszyli".</w:t>
      </w:r>
    </w:p>
  </w:footnote>
  <w:footnote w:id="12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lub "ofiarowali".</w:t>
      </w:r>
    </w:p>
  </w:footnote>
  <w:footnote w:id="13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lub "dary".</w:t>
      </w:r>
    </w:p>
  </w:footnote>
  <w:footnote w:id="14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</w:t>
      </w:r>
      <w:hyperlink r:id="rId3" w:history="1">
        <w:r>
          <w:rPr>
            <w:rFonts w:ascii="Times New Roman" w:eastAsia="Times New Roman" w:hAnsi="Times New Roman" w:cs="Times New Roman"/>
            <w:noProof w:val="0"/>
            <w:color w:val="0000EE"/>
            <w:sz w:val="16"/>
            <w:szCs w:val="24"/>
            <w:u w:val="single" w:color="0000EE"/>
          </w:rPr>
          <w:t>Oz 11:1</w:t>
        </w:r>
      </w:hyperlink>
    </w:p>
  </w:footnote>
  <w:footnote w:id="15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dosłownie "wyśmiany".</w:t>
      </w:r>
    </w:p>
  </w:footnote>
  <w:footnote w:id="16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inaczej "wszystkie dzieci do lat dwóch ".</w:t>
      </w:r>
    </w:p>
  </w:footnote>
  <w:footnote w:id="17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6"/>
            <w:szCs w:val="24"/>
            <w:u w:val="single" w:color="0000EE"/>
          </w:rPr>
          <w:t>Jr 31:15</w:t>
        </w:r>
      </w:hyperlink>
    </w:p>
  </w:footnote>
  <w:footnote w:id="18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"szloch"</w:t>
      </w:r>
    </w:p>
  </w:footnote>
  <w:footnote w:id="19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"bo nie ma ich już"</w:t>
      </w:r>
    </w:p>
  </w:footnote>
  <w:footnote w:id="20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nastający na życie dziecka.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Nowodworski Grecko-Polski Interlinearny Przekład Pisma Świętego Starego i Nowego Przymierza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Ewangelia Mateusza Rozdział 2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10" Type="http://schemas.openxmlformats.org/officeDocument/2006/relationships/styles" Target="styl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hyperlink" Target="http://kosciol-jezusa.pl/" TargetMode="External" />
	<Relationship Id="rId6" Type="http://schemas.openxmlformats.org/officeDocument/2006/relationships/hyperlink" Target="http://creativecommons.org/licenses/by-nd/4.0/" TargetMode="External" />
	<Relationship Id="rId7" Type="http://schemas.openxmlformats.org/officeDocument/2006/relationships/header" Target="header1.xml" />
	<Relationship Id="rId8" Type="http://schemas.openxmlformats.org/officeDocument/2006/relationships/footer" Target="footer1.xml" />
	<Relationship Id="rId9" Type="http://schemas.openxmlformats.org/officeDocument/2006/relationships/theme" Target="theme/theme1.xml" />
</Relationships>
</file>

<file path=word/_rels/footnotes.xml.rels><?xml version="1.0" encoding="utf-8" standalone="yes"?>
<Relationships xmlns="http://schemas.openxmlformats.org/package/2006/relationships">
	<Relationship Id="rId1" Type="http://schemas.openxmlformats.org/officeDocument/2006/relationships/hyperlink" Target="https://kosciol-jezusa.pl/NPI/400/5/2" TargetMode="External" />
	<Relationship Id="rId2" Type="http://schemas.openxmlformats.org/officeDocument/2006/relationships/hyperlink" Target="https://kosciol-jezusa.pl/NPI/100/5/2" TargetMode="External" />
	<Relationship Id="rId3" Type="http://schemas.openxmlformats.org/officeDocument/2006/relationships/hyperlink" Target="https://kosciol-jezusa.pl/NPI/350/11/1" TargetMode="External" />
	<Relationship Id="rId4" Type="http://schemas.openxmlformats.org/officeDocument/2006/relationships/hyperlink" Target="https://kosciol-jezusa.pl/NPI/300/31/15" TargetMode="Externa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2024-03-29T09:08:38Z</dcterms:modified>
</cp:coreProperties>
</file>