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Mateusza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4</w: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KUSZENIE NA PUSTYNI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</w:t>
                  </w:r>
                </w:p>
              </w:txbxContent>
            </v:textbox>
          </v:shape>
        </w:pict>
      </w:r>
      <w:r>
        <w:pict>
          <v:shape id="_x0000_i1026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0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029" type="#_x0000_t202" style="width:113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ἀνήχθη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anechthe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wyprowadzony został 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2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ἔρημον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pustkowie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3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5" type="#_x0000_t202" style="width:62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036" type="#_x0000_t202" style="width:133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πειρασθῆναι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peirasthenai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zostać wypróbowanym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9" type="#_x0000_t202" style="width:72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διαβόλου.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diabolu.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przeciwnika.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04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2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νηστεύσας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nesteusas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poszcząc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  <w:r>
        <w:pict>
          <v:shape id="_x0000_i1043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044" type="#_x0000_t202" style="width:73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τεσσεράκοντα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tesserakonta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czterdzieści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6" type="#_x0000_t202" style="width:73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τεσσεράκοντα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tesserakonta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czterdzieści</w:t>
                  </w:r>
                </w:p>
              </w:txbxContent>
            </v:textbox>
          </v:shape>
        </w:pict>
      </w:r>
      <w:r>
        <w:pict>
          <v:shape id="_x0000_i10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νύκτας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nocy,</w:t>
                  </w:r>
                </w:p>
              </w:txbxContent>
            </v:textbox>
          </v:shape>
        </w:pict>
      </w:r>
      <w:r>
        <w:pict>
          <v:shape id="_x0000_i1048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ὕστερον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hysteron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później</w:t>
                  </w:r>
                </w:p>
              </w:txbxContent>
            </v:textbox>
          </v:shape>
        </w:pict>
      </w:r>
      <w:r>
        <w:pict>
          <v:shape id="_x0000_i1049" type="#_x0000_t202" style="width:7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ἐπείνασεν.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epeinasen.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poczuł głód.</w:t>
                  </w:r>
                </w:p>
              </w:txbxContent>
            </v:textbox>
          </v:shape>
        </w:pict>
      </w:r>
      <w:r>
        <w:pict>
          <v:shape id="_x0000_i105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2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προσελθὼν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podszedłszy</w:t>
                  </w:r>
                </w:p>
              </w:txbxContent>
            </v:textbox>
          </v:shape>
        </w:pict>
      </w:r>
      <w:r>
        <w:pict>
          <v:shape id="_x0000_i10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4" type="#_x0000_t202" style="width:113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πειράζων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doświadczający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[Go]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"/>
      </w:r>
      <w:r>
        <w:pict>
          <v:shape id="_x0000_i1055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05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Mu,</w:t>
                  </w:r>
                </w:p>
              </w:txbxContent>
            </v:textbox>
          </v:shape>
        </w:pict>
      </w:r>
      <w:r>
        <w:pict>
          <v:shape id="_x0000_i105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Synem</w:t>
                  </w:r>
                </w:p>
              </w:txbxContent>
            </v:textbox>
          </v:shape>
        </w:pict>
      </w:r>
      <w:r>
        <w:pict>
          <v:shape id="_x0000_i105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</w:t>
                  </w:r>
                </w:p>
              </w:txbxContent>
            </v:textbox>
          </v:shape>
        </w:pict>
      </w:r>
      <w:r>
        <w:pict>
          <v:shape id="_x0000_i10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Boga,</w:t>
                  </w:r>
                </w:p>
              </w:txbxContent>
            </v:textbox>
          </v:shape>
        </w:pict>
      </w:r>
      <w:r>
        <w:pict>
          <v:shape id="_x0000_i1062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εἰπὲ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powiedz,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</w:t>
                  </w:r>
                </w:p>
              </w:txbxContent>
            </v:textbox>
          </v:shape>
        </w:pict>
      </w:r>
      <w:r>
        <w:pict>
          <v:shape id="_x0000_i10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5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λίθοι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kamienie</w:t>
                  </w:r>
                </w:p>
              </w:txbxContent>
            </v:textbox>
          </v:shape>
        </w:pict>
      </w:r>
      <w:r>
        <w:pict>
          <v:shape id="_x0000_i10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067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chlebami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"/>
      </w:r>
      <w:r>
        <w:pict>
          <v:shape id="_x0000_i1068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γένωνται.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genontai.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stały się.</w:t>
                  </w:r>
                </w:p>
              </w:txbxContent>
            </v:textbox>
          </v:shape>
        </w:pict>
      </w:r>
      <w:r>
        <w:pict>
          <v:shape id="_x0000_i106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4:4</w:t>
                  </w:r>
                </w:p>
              </w:txbxContent>
            </v:textbox>
          </v:shape>
        </w:pict>
      </w:r>
      <w:r>
        <w:pict>
          <v:shape id="_x0000_i10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[On]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72" type="#_x0000_t202" style="width:77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ἀποκριθεὶς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odpowiadając</w:t>
                  </w:r>
                </w:p>
              </w:txbxContent>
            </v:textbox>
          </v:shape>
        </w:pict>
      </w:r>
      <w:r>
        <w:pict>
          <v:shape id="_x0000_i107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rzekł:</w:t>
                  </w:r>
                </w:p>
              </w:txbxContent>
            </v:textbox>
          </v:shape>
        </w:pict>
      </w:r>
      <w:r>
        <w:pict>
          <v:shape id="_x0000_i1074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Γέγραπται.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Gegraptai.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Napisane jest: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6"/>
      </w:r>
      <w:r>
        <w:pict>
          <v:shape id="_x0000_i10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77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chlebie</w:t>
                  </w:r>
                </w:p>
              </w:txbxContent>
            </v:textbox>
          </v:shape>
        </w:pict>
      </w:r>
      <w:r>
        <w:pict>
          <v:shape id="_x0000_i1078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μόνῳ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samym</w:t>
                  </w:r>
                </w:p>
              </w:txbxContent>
            </v:textbox>
          </v:shape>
        </w:pict>
      </w:r>
      <w:r>
        <w:pict>
          <v:shape id="_x0000_i1079" type="#_x0000_t202" style="width:62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ζήσεται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żył będzie</w:t>
                  </w:r>
                </w:p>
              </w:txbxContent>
            </v:textbox>
          </v:shape>
        </w:pict>
      </w:r>
      <w:r>
        <w:pict>
          <v:shape id="_x0000_i10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1" type="#_x0000_t202" style="width:59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człowiek,</w:t>
                  </w:r>
                </w:p>
              </w:txbxContent>
            </v:textbox>
          </v:shape>
        </w:pict>
      </w:r>
      <w:r>
        <w:pict>
          <v:shape id="_x0000_i1082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84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każdym</w:t>
                  </w:r>
                </w:p>
              </w:txbxContent>
            </v:textbox>
          </v:shape>
        </w:pict>
      </w:r>
      <w:r>
        <w:pict>
          <v:shape id="_x0000_i108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ῥήματι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słowie</w:t>
                  </w:r>
                </w:p>
              </w:txbxContent>
            </v:textbox>
          </v:shape>
        </w:pict>
      </w:r>
      <w:r>
        <w:pict>
          <v:shape id="_x0000_i1086" type="#_x0000_t202" style="width:88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ἐκπορευομένῳ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ekporeuomeno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które wychodzi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88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στόματος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usta</w:t>
                  </w:r>
                </w:p>
              </w:txbxContent>
            </v:textbox>
          </v:shape>
        </w:pict>
      </w:r>
      <w:r>
        <w:pict>
          <v:shape id="_x0000_i10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Boga.</w:t>
                  </w:r>
                </w:p>
              </w:txbxContent>
            </v:textbox>
          </v:shape>
        </w:pict>
      </w:r>
      <w:r>
        <w:pict>
          <v:shape id="_x0000_i109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4:5</w:t>
                  </w:r>
                </w:p>
              </w:txbxContent>
            </v:textbox>
          </v:shape>
        </w:pict>
      </w:r>
      <w:r>
        <w:pict>
          <v:shape id="_x0000_i1091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092" type="#_x0000_t202" style="width:73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παραλαμβάνει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paralambanei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bierze</w:t>
                  </w:r>
                </w:p>
              </w:txbxContent>
            </v:textbox>
          </v:shape>
        </w:pict>
      </w:r>
      <w:r>
        <w:pict>
          <v:shape id="_x0000_i109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0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5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διάβολος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przeciwnik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8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świętego</w:t>
                  </w:r>
                </w:p>
              </w:txbxContent>
            </v:textbox>
          </v:shape>
        </w:pict>
      </w:r>
      <w:r>
        <w:pict>
          <v:shape id="_x0000_i1099" type="#_x0000_t202" style="width:47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πόλιν,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miasta,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postawił</w:t>
                  </w:r>
                </w:p>
              </w:txbxContent>
            </v:textbox>
          </v:shape>
        </w:pict>
      </w:r>
      <w:r>
        <w:pict>
          <v:shape id="_x0000_i110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0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5" type="#_x0000_t202" style="width:55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πτερύγιον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pterygion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skrzydle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7"/>
      </w:r>
      <w:r>
        <w:pict>
          <v:shape id="_x0000_i110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7" type="#_x0000_t202" style="width:55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świątyni,</w:t>
                  </w:r>
                </w:p>
              </w:txbxContent>
            </v:textbox>
          </v:shape>
        </w:pict>
      </w:r>
      <w:r>
        <w:pict>
          <v:shape id="_x0000_i110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4:6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11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Mu:</w:t>
                  </w:r>
                </w:p>
              </w:txbxContent>
            </v:textbox>
          </v:shape>
        </w:pict>
      </w:r>
      <w:r>
        <w:pict>
          <v:shape id="_x0000_i111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Synem</w:t>
                  </w:r>
                </w:p>
              </w:txbxContent>
            </v:textbox>
          </v:shape>
        </w:pict>
      </w:r>
      <w:r>
        <w:pict>
          <v:shape id="_x0000_i111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</w:t>
                  </w:r>
                </w:p>
              </w:txbxContent>
            </v:textbox>
          </v:shape>
        </w:pict>
      </w:r>
      <w:r>
        <w:pict>
          <v:shape id="_x0000_i11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Boga,</w:t>
                  </w:r>
                </w:p>
              </w:txbxContent>
            </v:textbox>
          </v:shape>
        </w:pict>
      </w:r>
      <w:r>
        <w:pict>
          <v:shape id="_x0000_i1117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βάλε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rzuć</w:t>
                  </w:r>
                </w:p>
              </w:txbxContent>
            </v:textbox>
          </v:shape>
        </w:pict>
      </w:r>
      <w:r>
        <w:pict>
          <v:shape id="_x0000_i1118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F-2ASM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się</w:t>
                  </w:r>
                </w:p>
              </w:txbxContent>
            </v:textbox>
          </v:shape>
        </w:pict>
      </w:r>
      <w:r>
        <w:pict>
          <v:shape id="_x0000_i1119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κάτω·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dół,</w:t>
                  </w:r>
                </w:p>
              </w:txbxContent>
            </v:textbox>
          </v:shape>
        </w:pict>
      </w:r>
      <w:r>
        <w:pict>
          <v:shape id="_x0000_i1120" type="#_x0000_t202" style="width:5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γέγραπται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napisano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8"/>
      </w:r>
      <w:r>
        <w:pict>
          <v:shape id="_x0000_i1121" type="#_x0000_t202" style="width: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bowiem,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4" type="#_x0000_t202" style="width:78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ἀγγέλοις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wysłannikom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9"/>
      </w:r>
      <w:r>
        <w:pict>
          <v:shape id="_x0000_i112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26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ἐντελεῖται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enteleitai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rozkaże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31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rękach</w:t>
                  </w:r>
                </w:p>
              </w:txbxContent>
            </v:textbox>
          </v:shape>
        </w:pict>
      </w:r>
      <w:r>
        <w:pict>
          <v:shape id="_x0000_i1132" type="#_x0000_t202" style="width:5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ἀροῦσίν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podniosą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Cię,</w:t>
                  </w:r>
                </w:p>
              </w:txbxContent>
            </v:textbox>
          </v:shape>
        </w:pict>
      </w:r>
      <w:r>
        <w:pict>
          <v:shape id="_x0000_i11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35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abyś</w:t>
                  </w:r>
                </w:p>
              </w:txbxContent>
            </v:textbox>
          </v:shape>
        </w:pict>
      </w:r>
      <w:r>
        <w:pict>
          <v:shape id="_x0000_i1136" type="#_x0000_t202" style="width:61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προσκόψῃς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proskopses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uderzył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138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λίθον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kamień</w:t>
                  </w:r>
                </w:p>
              </w:txbxContent>
            </v:textbox>
          </v:shape>
        </w:pict>
      </w:r>
      <w:r>
        <w:pict>
          <v:shape id="_x0000_i11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stopą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Swą.</w:t>
                  </w:r>
                </w:p>
              </w:txbxContent>
            </v:textbox>
          </v:shape>
        </w:pict>
      </w:r>
      <w:r>
        <w:pict>
          <v:shape id="_x0000_i114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4:7</w:t>
                  </w:r>
                </w:p>
              </w:txbxContent>
            </v:textbox>
          </v:shape>
        </w:pict>
      </w:r>
      <w:r>
        <w:pict>
          <v:shape id="_x0000_i1143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4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Jezus: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148" type="#_x0000_t202" style="width:76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γέγραπται.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gegraptai.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napisane jest: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0"/>
      </w:r>
      <w:r>
        <w:pict>
          <v:shape id="_x0000_i11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50" type="#_x0000_t202" style="width:15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ἐκπειράσεις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ekpeiraseis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będziesz wystawiał na próbę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1"/>
      </w:r>
      <w:r>
        <w:pict>
          <v:shape id="_x0000_i11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1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5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twego.</w:t>
                  </w:r>
                </w:p>
              </w:txbxContent>
            </v:textbox>
          </v:shape>
        </w:pict>
      </w:r>
      <w:r>
        <w:pict>
          <v:shape id="_x0000_i115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4:8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157" type="#_x0000_t202" style="width:73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παραλαμβάνει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paralambanei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bierze</w:t>
                  </w:r>
                </w:p>
              </w:txbxContent>
            </v:textbox>
          </v:shape>
        </w:pict>
      </w:r>
      <w:r>
        <w:pict>
          <v:shape id="_x0000_i115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1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0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διάβολος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przeciwnik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6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górę</w:t>
                  </w:r>
                </w:p>
              </w:txbxContent>
            </v:textbox>
          </v:shape>
        </w:pict>
      </w:r>
      <w:r>
        <w:pict>
          <v:shape id="_x0000_i1163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ὑψηλὸν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wysoką</w:t>
                  </w:r>
                </w:p>
              </w:txbxContent>
            </v:textbox>
          </v:shape>
        </w:pict>
      </w:r>
      <w:r>
        <w:pict>
          <v:shape id="_x0000_i1164" type="#_x0000_t202" style="width:48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λίαν,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bardzo,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δείκνυσιν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deiknysin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pokazuje</w:t>
                  </w:r>
                </w:p>
              </w:txbxContent>
            </v:textbox>
          </v:shape>
        </w:pict>
      </w:r>
      <w:r>
        <w:pict>
          <v:shape id="_x0000_i116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68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1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0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królestwa</w:t>
                  </w:r>
                </w:p>
              </w:txbxContent>
            </v:textbox>
          </v:shape>
        </w:pict>
      </w:r>
      <w:r>
        <w:pict>
          <v:shape id="_x0000_i11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5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splendor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2"/>
      </w:r>
      <w:r>
        <w:pict>
          <v:shape id="_x0000_i1176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ich,</w:t>
                  </w:r>
                </w:p>
              </w:txbxContent>
            </v:textbox>
          </v:shape>
        </w:pict>
      </w:r>
      <w:r>
        <w:pict>
          <v:shape id="_x0000_i117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4:9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9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8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Mu:</w:t>
                  </w:r>
                </w:p>
              </w:txbxContent>
            </v:textbox>
          </v:shape>
        </w:pict>
      </w:r>
      <w:r>
        <w:pict>
          <v:shape id="_x0000_i118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183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wszystko</w:t>
                  </w:r>
                </w:p>
              </w:txbxContent>
            </v:textbox>
          </v:shape>
        </w:pict>
      </w:r>
      <w:r>
        <w:pict>
          <v:shape id="_x0000_i118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δώσω,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dam,</w:t>
                  </w:r>
                </w:p>
              </w:txbxContent>
            </v:textbox>
          </v:shape>
        </w:pict>
      </w:r>
      <w:r>
        <w:pict>
          <v:shape id="_x0000_i118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jeżeli</w:t>
                  </w:r>
                </w:p>
              </w:txbxContent>
            </v:textbox>
          </v:shape>
        </w:pict>
      </w:r>
      <w:r>
        <w:pict>
          <v:shape id="_x0000_i1186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πεσὼν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upadłszy</w:t>
                  </w:r>
                </w:p>
              </w:txbxContent>
            </v:textbox>
          </v:shape>
        </w:pict>
      </w:r>
      <w:r>
        <w:pict>
          <v:shape id="_x0000_i1187" type="#_x0000_t202" style="width:14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προσκυνήσῃς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proskyneses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pokłoniłbyś się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 w hołdzie]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mi.</w:t>
                  </w:r>
                </w:p>
              </w:txbxContent>
            </v:textbox>
          </v:shape>
        </w:pict>
      </w:r>
      <w:r>
        <w:pict>
          <v:shape id="_x0000_i118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4:10</w:t>
                  </w:r>
                </w:p>
              </w:txbxContent>
            </v:textbox>
          </v:shape>
        </w:pict>
      </w:r>
      <w:r>
        <w:pict>
          <v:shape id="_x0000_i1190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19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19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Jezus:</w:t>
                  </w:r>
                </w:p>
              </w:txbxContent>
            </v:textbox>
          </v:shape>
        </w:pict>
      </w:r>
      <w:r>
        <w:pict>
          <v:shape id="_x0000_i1195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Ὕπαγε,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Odchodź</w:t>
                  </w:r>
                </w:p>
              </w:txbxContent>
            </v:textbox>
          </v:shape>
        </w:pict>
      </w:r>
      <w:r>
        <w:pict>
          <v:shape id="_x0000_i1196" type="#_x0000_t202" style="width:74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Σατανᾶ·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Satana;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oskarżycielu,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3"/>
      </w:r>
      <w:r>
        <w:pict>
          <v:shape id="_x0000_i1197" type="#_x0000_t202" style="width:7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γέγραπται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napisane jest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4"/>
      </w:r>
      <w:r>
        <w:pict>
          <v:shape id="_x0000_i1198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γάρ.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bowiem:</w:t>
                  </w:r>
                </w:p>
              </w:txbxContent>
            </v:textbox>
          </v:shape>
        </w:pict>
      </w:r>
      <w:r>
        <w:pict>
          <v:shape id="_x0000_i11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2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202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twemu</w:t>
                  </w:r>
                </w:p>
              </w:txbxContent>
            </v:textbox>
          </v:shape>
        </w:pict>
      </w:r>
      <w:r>
        <w:pict>
          <v:shape id="_x0000_i1203" type="#_x0000_t202" style="width:13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προσκυνήσεις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proskyneseis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color w:val="990000"/>
                      <w:sz w:val="24"/>
                    </w:rPr>
                    <w:t>pokłonisz się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color w:val="6C757D"/>
                      <w:szCs w:val="22"/>
                    </w:rPr>
                    <w:t xml:space="preserve"> [w hołdzie]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Jemu</w:t>
                  </w:r>
                </w:p>
              </w:txbxContent>
            </v:textbox>
          </v:shape>
        </w:pict>
      </w:r>
      <w:r>
        <w:pict>
          <v:shape id="_x0000_i1206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μόνῳ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samemu</w:t>
                  </w:r>
                </w:p>
              </w:txbxContent>
            </v:textbox>
          </v:shape>
        </w:pict>
      </w:r>
      <w:r>
        <w:pict>
          <v:shape id="_x0000_i1207" type="#_x0000_t202" style="width:101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λατρεύσεις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latreuseis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color w:val="990000"/>
                      <w:sz w:val="24"/>
                    </w:rPr>
                    <w:t>służył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color w:val="6C757D"/>
                      <w:szCs w:val="22"/>
                    </w:rPr>
                    <w:t xml:space="preserve"> [będziesz]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color w:val="990000"/>
                      <w:sz w:val="24"/>
                    </w:rPr>
                    <w:t>.</w:t>
                  </w:r>
                </w:p>
              </w:txbxContent>
            </v:textbox>
          </v:shape>
        </w:pict>
      </w:r>
      <w:r>
        <w:pict>
          <v:shape id="_x0000_i12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4:11</w:t>
                  </w:r>
                </w:p>
              </w:txbxContent>
            </v:textbox>
          </v:shape>
        </w:pict>
      </w:r>
      <w:r>
        <w:pict>
          <v:shape id="_x0000_i1209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210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ἀφίησιν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afiesin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opuszcza</w:t>
                  </w:r>
                </w:p>
              </w:txbxContent>
            </v:textbox>
          </v:shape>
        </w:pict>
      </w:r>
      <w:r>
        <w:pict>
          <v:shape id="_x0000_i121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3" type="#_x0000_t202" style="width:6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διάβολος,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diabolos,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przeciwnik,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5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216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zwiastuni</w:t>
                  </w:r>
                </w:p>
              </w:txbxContent>
            </v:textbox>
          </v:shape>
        </w:pict>
      </w:r>
      <w:r>
        <w:pict>
          <v:shape id="_x0000_i1217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προσῆλθον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podeszli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9" type="#_x0000_t202" style="width:61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διηκόνουν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diekonun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usługiwali</w:t>
                  </w:r>
                </w:p>
              </w:txbxContent>
            </v:textbox>
          </v:shape>
        </w:pict>
      </w:r>
      <w:r>
        <w:pict>
          <v:shape id="_x0000_i122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Mu.</w:t>
                  </w:r>
                </w:p>
              </w:txbxContent>
            </v:textbox>
          </v:shape>
        </w:pic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EWANGELIZACJA W GALILEI</w:t>
      </w:r>
    </w:p>
    <w:p w:rsidR="00A77B3E">
      <w:pPr>
        <w:keepNext w:val="0"/>
        <w:jc w:val="left"/>
        <w:rPr>
          <w:noProof/>
        </w:rPr>
      </w:pPr>
      <w:r>
        <w:pict>
          <v:shape id="_x0000_i122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4:12</w:t>
                  </w:r>
                </w:p>
              </w:txbxContent>
            </v:textbox>
          </v:shape>
        </w:pict>
      </w:r>
      <w:r>
        <w:pict>
          <v:shape id="_x0000_i1222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Usłyszawszy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zaś,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Ἰωάνης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</w:t>
                  </w:r>
                </w:p>
              </w:txbxContent>
            </v:textbox>
          </v:shape>
        </w:pict>
      </w:r>
      <w:r>
        <w:pict>
          <v:shape id="_x0000_i1226" type="#_x0000_t202" style="width:82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παρεδόθη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wydany,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5"/>
      </w:r>
      <w:r>
        <w:pict>
          <v:shape id="_x0000_i1227" type="#_x0000_t202" style="width:6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ἀνεχώρησεν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anechoresen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wrócił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0" type="#_x0000_t202" style="width:5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Γαλιλαίαν.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Galilaian.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Galilei.</w:t>
                  </w:r>
                </w:p>
              </w:txbxContent>
            </v:textbox>
          </v:shape>
        </w:pict>
      </w:r>
      <w:r>
        <w:pict>
          <v:shape id="_x0000_i123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4:13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3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καταλιπὼν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zostawiwszy</w:t>
                  </w:r>
                </w:p>
              </w:txbxContent>
            </v:textbox>
          </v:shape>
        </w:pict>
      </w:r>
      <w:r>
        <w:pict>
          <v:shape id="_x0000_i12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5" type="#_x0000_t202" style="width:52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Ναζαρὰ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Nadzara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Nazaret,</w:t>
                  </w:r>
                </w:p>
              </w:txbxContent>
            </v:textbox>
          </v:shape>
        </w:pict>
      </w:r>
      <w:r>
        <w:pict>
          <v:shape id="_x0000_i1236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237" type="#_x0000_t202" style="width:6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κατῴκησεν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katokesen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osiedlił się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39" type="#_x0000_t202" style="width:6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Καφαρναοὺμ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Kafarnaum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Kafarnaum</w:t>
                  </w:r>
                </w:p>
              </w:txbxContent>
            </v:textbox>
          </v:shape>
        </w:pict>
      </w:r>
      <w:r>
        <w:pict>
          <v:shape id="_x0000_i12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1" type="#_x0000_t202" style="width:8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παραθαλασσίαν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parathalassian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 morzem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43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ὁρίοις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granicach</w:t>
                  </w:r>
                </w:p>
              </w:txbxContent>
            </v:textbox>
          </v:shape>
        </w:pict>
      </w:r>
      <w:r>
        <w:pict>
          <v:shape id="_x0000_i1244" type="#_x0000_t202" style="width:57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Ζαβουλὼν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Zabulon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Zabulona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6" type="#_x0000_t202" style="width:6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Νεφθαλείμ·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Nefthaleim;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Naftalego.</w:t>
                  </w:r>
                </w:p>
              </w:txbxContent>
            </v:textbox>
          </v:shape>
        </w:pict>
      </w:r>
      <w:r>
        <w:pict>
          <v:shape id="_x0000_i12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4:14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49" type="#_x0000_t202" style="width:7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πληρωθῇ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wypełniło się</w:t>
                  </w:r>
                </w:p>
              </w:txbxContent>
            </v:textbox>
          </v:shape>
        </w:pict>
      </w:r>
      <w:r>
        <w:pict>
          <v:shape id="_x0000_i125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[co]</w:t>
                  </w:r>
                </w:p>
              </w:txbxContent>
            </v:textbox>
          </v:shape>
        </w:pict>
      </w:r>
      <w:r>
        <w:pict>
          <v:shape id="_x0000_i1251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ῥηθὲν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powiedziane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53" type="#_x0000_t202" style="width:51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Ἠσαΐου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Izajasza</w:t>
                  </w:r>
                </w:p>
              </w:txbxContent>
            </v:textbox>
          </v:shape>
        </w:pict>
      </w:r>
      <w:r>
        <w:pict>
          <v:shape id="_x0000_i12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5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προφήτου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proroka</w:t>
                  </w:r>
                </w:p>
              </w:txbxContent>
            </v:textbox>
          </v:shape>
        </w:pict>
      </w:r>
      <w:r>
        <w:pict>
          <v:shape id="_x0000_i1256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mówiącego:</w:t>
                  </w:r>
                </w:p>
              </w:txbxContent>
            </v:textbox>
          </v:shape>
        </w:pict>
      </w:r>
      <w:r>
        <w:pict>
          <v:shape id="_x0000_i125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4:15</w:t>
                  </w:r>
                </w:p>
              </w:txbxContent>
            </v:textbox>
          </v:shape>
        </w:pict>
      </w:r>
      <w:r>
        <w:pict>
          <v:shape id="_x0000_i1258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Ziemia</w:t>
                  </w:r>
                </w:p>
              </w:txbxContent>
            </v:textbox>
          </v:shape>
        </w:pict>
      </w:r>
      <w:r>
        <w:pict>
          <v:shape id="_x0000_i1259" type="#_x0000_t202" style="width:61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Ζαβουλὼν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Zabulon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Zabulona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1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ziemia</w:t>
                  </w:r>
                </w:p>
              </w:txbxContent>
            </v:textbox>
          </v:shape>
        </w:pict>
      </w:r>
      <w:r>
        <w:pict>
          <v:shape id="_x0000_i1262" type="#_x0000_t202" style="width:64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Νεφθαλείμ,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Nefthaleim,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Naftalego,</w:t>
                  </w:r>
                </w:p>
              </w:txbxContent>
            </v:textbox>
          </v:shape>
        </w:pict>
      </w:r>
      <w:r>
        <w:pict>
          <v:shape id="_x0000_i12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droga</w:t>
                  </w:r>
                </w:p>
              </w:txbxContent>
            </v:textbox>
          </v:shape>
        </w:pict>
      </w:r>
      <w:r>
        <w:pict>
          <v:shape id="_x0000_i1264" type="#_x0000_t202" style="width:58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θαλάσσης,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morza,</w:t>
                  </w:r>
                </w:p>
              </w:txbxContent>
            </v:textbox>
          </v:shape>
        </w:pict>
      </w:r>
      <w:r>
        <w:pict>
          <v:shape id="_x0000_i1265" type="#_x0000_t202" style="width:100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po drugiej stronie</w:t>
                  </w:r>
                </w:p>
              </w:txbxContent>
            </v:textbox>
          </v:shape>
        </w:pict>
      </w:r>
      <w:r>
        <w:pict>
          <v:shape id="_x0000_i12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7" type="#_x0000_t202" style="width:58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Ἰορδάνου,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Iordanu,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Jordanu,</w:t>
                  </w:r>
                </w:p>
              </w:txbxContent>
            </v:textbox>
          </v:shape>
        </w:pict>
      </w:r>
      <w:r>
        <w:pict>
          <v:shape id="_x0000_i1268" type="#_x0000_t202" style="width:52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Γαλιλαία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Galilaia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Galilea</w:t>
                  </w:r>
                </w:p>
              </w:txbxContent>
            </v:textbox>
          </v:shape>
        </w:pict>
      </w:r>
      <w:r>
        <w:pict>
          <v:shape id="_x0000_i126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0" type="#_x0000_t202" style="width:60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narodów,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6"/>
      </w:r>
      <w:r>
        <w:pict>
          <v:shape id="_x0000_i127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4:16</w:t>
                  </w:r>
                </w:p>
              </w:txbxContent>
            </v:textbox>
          </v:shape>
        </w:pict>
      </w:r>
      <w:r>
        <w:pict>
          <v:shape id="_x0000_i12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lud</w:t>
                  </w:r>
                </w:p>
              </w:txbxContent>
            </v:textbox>
          </v:shape>
        </w:pict>
      </w:r>
      <w:r>
        <w:pict>
          <v:shape id="_x0000_i12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καθήμενος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siedzący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77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σκοτίᾳ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ciemności</w:t>
                  </w:r>
                </w:p>
              </w:txbxContent>
            </v:textbox>
          </v:shape>
        </w:pict>
      </w:r>
      <w:r>
        <w:pict>
          <v:shape id="_x0000_i1278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światło</w:t>
                  </w:r>
                </w:p>
              </w:txbxContent>
            </v:textbox>
          </v:shape>
        </w:pict>
      </w:r>
      <w:r>
        <w:pict>
          <v:shape id="_x0000_i127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ujrzał</w:t>
                  </w:r>
                </w:p>
              </w:txbxContent>
            </v:textbox>
          </v:shape>
        </w:pict>
      </w:r>
      <w:r>
        <w:pict>
          <v:shape id="_x0000_i1280" type="#_x0000_t202" style="width:5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μέγα,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wielkie,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καθημένοις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siedzącym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85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χώρᾳ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krainie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σκιᾷ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cieniu</w:t>
                  </w:r>
                </w:p>
              </w:txbxContent>
            </v:textbox>
          </v:shape>
        </w:pict>
      </w:r>
      <w:r>
        <w:pict>
          <v:shape id="_x0000_i1288" type="#_x0000_t202" style="width:4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θανάτου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śmierci</w:t>
                  </w:r>
                </w:p>
              </w:txbxContent>
            </v:textbox>
          </v:shape>
        </w:pict>
      </w:r>
      <w:r>
        <w:pict>
          <v:shape id="_x0000_i1289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światło</w:t>
                  </w:r>
                </w:p>
              </w:txbxContent>
            </v:textbox>
          </v:shape>
        </w:pict>
      </w:r>
      <w:r>
        <w:pict>
          <v:shape id="_x0000_i129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ἀνέτειλεν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wzeszło</w:t>
                  </w:r>
                </w:p>
              </w:txbxContent>
            </v:textbox>
          </v:shape>
        </w:pict>
      </w:r>
      <w:r>
        <w:pict>
          <v:shape id="_x0000_i129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im.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7"/>
      </w:r>
      <w:r>
        <w:pict>
          <v:shape id="_x0000_i129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4:17</w:t>
                  </w:r>
                </w:p>
              </w:txbxContent>
            </v:textbox>
          </v:shape>
        </w:pict>
      </w:r>
      <w:r>
        <w:pict>
          <v:shape id="_x0000_i129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295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ἤρξατο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rozpoczął</w:t>
                  </w:r>
                </w:p>
              </w:txbxContent>
            </v:textbox>
          </v:shape>
        </w:pict>
      </w:r>
      <w:r>
        <w:pict>
          <v:shape id="_x0000_i12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298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κηρύσσειν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keryssein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zwiastować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8"/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0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mówić:</w:t>
                  </w:r>
                </w:p>
              </w:txbxContent>
            </v:textbox>
          </v:shape>
        </w:pict>
      </w:r>
      <w:r>
        <w:pict>
          <v:shape id="_x0000_i1301" type="#_x0000_t202" style="width:115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Μετανοεῖτε,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Metanoeite,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Zmieniajcie myślenie,</w:t>
                  </w:r>
                </w:p>
              </w:txbxContent>
            </v:textbox>
          </v:shape>
        </w:pict>
      </w:r>
      <w:r>
        <w:pict>
          <v:shape id="_x0000_i1302" type="#_x0000_t202" style="width:66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ἤγγικεν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engiken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zbliżyło się</w:t>
                  </w:r>
                </w:p>
              </w:txbxContent>
            </v:textbox>
          </v:shape>
        </w:pict>
      </w:r>
      <w:r>
        <w:pict>
          <v:shape id="_x0000_i130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5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3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7" type="#_x0000_t202" style="width:53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Niebios.</w:t>
                  </w:r>
                </w:p>
              </w:txbxContent>
            </v:textbox>
          </v:shape>
        </w:pic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POWOŁANIE UCZNIÓW</w:t>
      </w:r>
    </w:p>
    <w:p w:rsidR="00A77B3E">
      <w:pPr>
        <w:keepNext w:val="0"/>
        <w:jc w:val="left"/>
        <w:rPr>
          <w:noProof/>
        </w:rPr>
      </w:pPr>
      <w:r>
        <w:pict>
          <v:shape id="_x0000_i13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4:18</w:t>
                  </w:r>
                </w:p>
              </w:txbxContent>
            </v:textbox>
          </v:shape>
        </w:pict>
      </w:r>
      <w:r>
        <w:pict>
          <v:shape id="_x0000_i1309" type="#_x0000_t202" style="width:71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Przechodząc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obok</w:t>
                  </w:r>
                </w:p>
              </w:txbxContent>
            </v:textbox>
          </v:shape>
        </w:pict>
      </w:r>
      <w:r>
        <w:pict>
          <v:shape id="_x0000_i13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3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θάλασσαν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morza</w:t>
                  </w:r>
                </w:p>
              </w:txbxContent>
            </v:textbox>
          </v:shape>
        </w:pict>
      </w:r>
      <w:r>
        <w:pict>
          <v:shape id="_x0000_i13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5" type="#_x0000_t202" style="width:75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Γαλιλαίας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Galilaias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Galilejskiego</w:t>
                  </w:r>
                </w:p>
              </w:txbxContent>
            </v:textbox>
          </v:shape>
        </w:pict>
      </w:r>
      <w:r>
        <w:pict>
          <v:shape id="_x0000_i1316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ujrzał</w:t>
                  </w:r>
                </w:p>
              </w:txbxContent>
            </v:textbox>
          </v:shape>
        </w:pict>
      </w:r>
      <w:r>
        <w:pict>
          <v:shape id="_x0000_i1317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dwóch</w:t>
                  </w:r>
                </w:p>
              </w:txbxContent>
            </v:textbox>
          </v:shape>
        </w:pict>
      </w:r>
      <w:r>
        <w:pict>
          <v:shape id="_x0000_i1318" type="#_x0000_t202" style="width:5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ἀδελφούς,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braci,</w:t>
                  </w:r>
                </w:p>
              </w:txbxContent>
            </v:textbox>
          </v:shape>
        </w:pict>
      </w:r>
      <w:r>
        <w:pict>
          <v:shape id="_x0000_i1319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Σίμωνα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Szymona</w:t>
                  </w:r>
                </w:p>
              </w:txbxContent>
            </v:textbox>
          </v:shape>
        </w:pict>
      </w:r>
      <w:r>
        <w:pict>
          <v:shape id="_x0000_i13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1" type="#_x0000_t202" style="width:71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λεγόμενον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nazywanego</w:t>
                  </w:r>
                </w:p>
              </w:txbxContent>
            </v:textbox>
          </v:shape>
        </w:pict>
      </w:r>
      <w:r>
        <w:pict>
          <v:shape id="_x0000_i1322" type="#_x0000_t202" style="width:50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Πέτρον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Piotrem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4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Ἀνδρέαν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Andrzeja</w:t>
                  </w:r>
                </w:p>
              </w:txbxContent>
            </v:textbox>
          </v:shape>
        </w:pict>
      </w:r>
      <w:r>
        <w:pict>
          <v:shape id="_x0000_i13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6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brata</w:t>
                  </w:r>
                </w:p>
              </w:txbxContent>
            </v:textbox>
          </v:shape>
        </w:pict>
      </w:r>
      <w:r>
        <w:pict>
          <v:shape id="_x0000_i132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32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βάλλοντας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ballontas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rzucających</w:t>
                  </w:r>
                </w:p>
              </w:txbxContent>
            </v:textbox>
          </v:shape>
        </w:pict>
      </w:r>
      <w:r>
        <w:pict>
          <v:shape id="_x0000_i1329" type="#_x0000_t202" style="width:7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ἀμφίβληστρον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amfiblestron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sieć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2" type="#_x0000_t202" style="width:5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θάλασσαν·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morze.</w:t>
                  </w:r>
                </w:p>
              </w:txbxContent>
            </v:textbox>
          </v:shape>
        </w:pict>
      </w:r>
      <w:r>
        <w:pict>
          <v:shape id="_x0000_i133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</w:t>
                  </w:r>
                </w:p>
              </w:txbxContent>
            </v:textbox>
          </v:shape>
        </w:pict>
      </w:r>
      <w:r>
        <w:pict>
          <v:shape id="_x0000_i133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35" type="#_x0000_t202" style="width:60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ἁλεεῖς.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haleeis.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rybakami,</w:t>
                  </w:r>
                </w:p>
              </w:txbxContent>
            </v:textbox>
          </v:shape>
        </w:pict>
      </w:r>
      <w:r>
        <w:pict>
          <v:shape id="_x0000_i133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4:19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33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im:</w:t>
                  </w:r>
                </w:p>
              </w:txbxContent>
            </v:textbox>
          </v:shape>
        </w:pict>
      </w:r>
      <w:r>
        <w:pict>
          <v:shape id="_x0000_i1340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Δεῦτε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Pójdźcie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ὀπίσω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Mną,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ποιήσω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uczynię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46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ἁλεεῖς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haleeis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rybakami</w:t>
                  </w:r>
                </w:p>
              </w:txbxContent>
            </v:textbox>
          </v:shape>
        </w:pict>
      </w:r>
      <w:r>
        <w:pict>
          <v:shape id="_x0000_i1347" type="#_x0000_t202" style="width:60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ludzi.</w:t>
                  </w:r>
                </w:p>
              </w:txbxContent>
            </v:textbox>
          </v:shape>
        </w:pict>
      </w:r>
      <w:r>
        <w:pict>
          <v:shape id="_x0000_i13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4:20</w:t>
                  </w:r>
                </w:p>
              </w:txbxContent>
            </v:textbox>
          </v:shape>
        </w:pict>
      </w:r>
      <w:r>
        <w:pict>
          <v:shape id="_x0000_i13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[Oni]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51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εὐθέως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natychmiast</w:t>
                  </w:r>
                </w:p>
              </w:txbxContent>
            </v:textbox>
          </v:shape>
        </w:pict>
      </w:r>
      <w:r>
        <w:pict>
          <v:shape id="_x0000_i1352" type="#_x0000_t202" style="width:83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ἀφέντες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pozostawiwszy</w:t>
                  </w:r>
                </w:p>
              </w:txbxContent>
            </v:textbox>
          </v:shape>
        </w:pict>
      </w:r>
      <w:r>
        <w:pict>
          <v:shape id="_x0000_i135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δίκτυα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diktya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sieci</w:t>
                  </w:r>
                </w:p>
              </w:txbxContent>
            </v:textbox>
          </v:shape>
        </w:pict>
      </w:r>
      <w:r>
        <w:pict>
          <v:shape id="_x0000_i1355" type="#_x0000_t202" style="width:10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ἠκολούθησαν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ekoluthesan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zaczęli towarzyszyć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9"/>
      </w:r>
      <w:r>
        <w:pict>
          <v:shape id="_x0000_i135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Mu.</w:t>
                  </w:r>
                </w:p>
              </w:txbxContent>
            </v:textbox>
          </v:shape>
        </w:pict>
      </w:r>
      <w:r>
        <w:pict>
          <v:shape id="_x0000_i135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4:21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9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προβὰς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idąc na przód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0"/>
      </w:r>
      <w:r>
        <w:pict>
          <v:shape id="_x0000_i1360" type="#_x0000_t202" style="width:7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tego miejsca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1"/>
      </w:r>
      <w:r>
        <w:pict>
          <v:shape id="_x0000_i1361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</w:t>
                  </w:r>
                </w:p>
              </w:txbxContent>
            </v:textbox>
          </v:shape>
        </w:pict>
      </w:r>
      <w:r>
        <w:pict>
          <v:shape id="_x0000_i13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innych</w:t>
                  </w:r>
                </w:p>
              </w:txbxContent>
            </v:textbox>
          </v:shape>
        </w:pict>
      </w:r>
      <w:r>
        <w:pict>
          <v:shape id="_x0000_i1363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dwóch</w:t>
                  </w:r>
                </w:p>
              </w:txbxContent>
            </v:textbox>
          </v:shape>
        </w:pict>
      </w:r>
      <w:r>
        <w:pict>
          <v:shape id="_x0000_i1364" type="#_x0000_t202" style="width:5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ἀδελφούς,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braci,</w:t>
                  </w:r>
                </w:p>
              </w:txbxContent>
            </v:textbox>
          </v:shape>
        </w:pict>
      </w:r>
      <w:r>
        <w:pict>
          <v:shape id="_x0000_i1365" type="#_x0000_t202" style="width:51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Ἰάκωβον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Jakuba</w:t>
                  </w:r>
                </w:p>
              </w:txbxContent>
            </v:textbox>
          </v:shape>
        </w:pict>
      </w:r>
      <w:r>
        <w:pict>
          <v:shape id="_x0000_i13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[tego]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2"/>
      </w:r>
      <w:r>
        <w:pict>
          <v:shape id="_x0000_i13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8" type="#_x0000_t202" style="width:68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Ζεβεδαίου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Zebedaiu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Zebedeusza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Ἰωάνην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Jana</w:t>
                  </w:r>
                </w:p>
              </w:txbxContent>
            </v:textbox>
          </v:shape>
        </w:pict>
      </w:r>
      <w:r>
        <w:pict>
          <v:shape id="_x0000_i13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2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brata</w:t>
                  </w:r>
                </w:p>
              </w:txbxContent>
            </v:textbox>
          </v:shape>
        </w:pict>
      </w:r>
      <w:r>
        <w:pict>
          <v:shape id="_x0000_i137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7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łodzi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78" type="#_x0000_t202" style="width:7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Ζεβεδαίου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Zebedaiu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Zebedeuszem</w:t>
                  </w:r>
                </w:p>
              </w:txbxContent>
            </v:textbox>
          </v:shape>
        </w:pict>
      </w:r>
      <w:r>
        <w:pict>
          <v:shape id="_x0000_i13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ojcem</w:t>
                  </w:r>
                </w:p>
              </w:txbxContent>
            </v:textbox>
          </v:shape>
        </w:pict>
      </w:r>
      <w:r>
        <w:pict>
          <v:shape id="_x0000_i138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82" type="#_x0000_t202" style="width:85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καταρτίζοντας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katartidzontas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naprawiających</w:t>
                  </w:r>
                </w:p>
              </w:txbxContent>
            </v:textbox>
          </v:shape>
        </w:pict>
      </w:r>
      <w:r>
        <w:pict>
          <v:shape id="_x0000_i138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δίκτυα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diktya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sieci</w:t>
                  </w:r>
                </w:p>
              </w:txbxContent>
            </v:textbox>
          </v:shape>
        </w:pict>
      </w:r>
      <w:r>
        <w:pict>
          <v:shape id="_x0000_i138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swoje;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ἐκάλεσεν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wezwał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3"/>
      </w:r>
      <w:r>
        <w:pict>
          <v:shape id="_x0000_i1388" type="#_x0000_t202" style="width:4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αὐτούς.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ich.</w:t>
                  </w:r>
                </w:p>
              </w:txbxContent>
            </v:textbox>
          </v:shape>
        </w:pict>
      </w:r>
      <w:r>
        <w:pict>
          <v:shape id="_x0000_i138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4:22</w:t>
                  </w:r>
                </w:p>
              </w:txbxContent>
            </v:textbox>
          </v:shape>
        </w:pict>
      </w:r>
      <w:r>
        <w:pict>
          <v:shape id="_x0000_i13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[Oni]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92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εὐθέως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natychmiast</w:t>
                  </w:r>
                </w:p>
              </w:txbxContent>
            </v:textbox>
          </v:shape>
        </w:pict>
      </w:r>
      <w:r>
        <w:pict>
          <v:shape id="_x0000_i1393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ἀφέντες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porzuciwszy</w:t>
                  </w:r>
                </w:p>
              </w:txbxContent>
            </v:textbox>
          </v:shape>
        </w:pict>
      </w:r>
      <w:r>
        <w:pict>
          <v:shape id="_x0000_i139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łódź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39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00" type="#_x0000_t202" style="width:10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ἠκολούθησαν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ekoluthesan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zaczęli towarzyszyć</w:t>
                  </w:r>
                </w:p>
              </w:txbxContent>
            </v:textbox>
          </v:shape>
        </w:pict>
      </w:r>
      <w:r>
        <w:pict>
          <v:shape id="_x0000_i140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Mu.</w:t>
                  </w:r>
                </w:p>
              </w:txbxContent>
            </v:textbox>
          </v:shape>
        </w:pict>
      </w:r>
      <w:r>
        <w:pict>
          <v:shape id="_x0000_i14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4:23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4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περιῆγεν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obchodził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06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całości</w:t>
                  </w:r>
                </w:p>
              </w:txbxContent>
            </v:textbox>
          </v:shape>
        </w:pict>
      </w:r>
      <w:r>
        <w:pict>
          <v:shape id="_x0000_i14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8" type="#_x0000_t202" style="width:54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Γαλιλαίᾳ,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Galilaia,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Galileę,</w:t>
                  </w:r>
                </w:p>
              </w:txbxContent>
            </v:textbox>
          </v:shape>
        </w:pict>
      </w:r>
      <w:r>
        <w:pict>
          <v:shape id="_x0000_i140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διδάσκων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nauczając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1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2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synagogais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synagogach</w:t>
                  </w:r>
                </w:p>
              </w:txbxContent>
            </v:textbox>
          </v:shape>
        </w:pict>
      </w:r>
      <w:r>
        <w:pict>
          <v:shape id="_x0000_i141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κηρύσσων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kerysson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ogłaszając</w:t>
                  </w:r>
                </w:p>
              </w:txbxContent>
            </v:textbox>
          </v:shape>
        </w:pict>
      </w:r>
      <w:r>
        <w:pict>
          <v:shape id="_x0000_i141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7" type="#_x0000_t202" style="width:7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εὐαγγέλιον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dobrą nowinę</w:t>
                  </w:r>
                </w:p>
              </w:txbxContent>
            </v:textbox>
          </v:shape>
        </w:pict>
      </w:r>
      <w:r>
        <w:pict>
          <v:shape id="_x0000_i14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9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królestwa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θεραπεύων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therapeuon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lecząc</w:t>
                  </w:r>
                </w:p>
              </w:txbxContent>
            </v:textbox>
          </v:shape>
        </w:pict>
      </w:r>
      <w:r>
        <w:pict>
          <v:shape id="_x0000_i142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każdą</w:t>
                  </w:r>
                </w:p>
              </w:txbxContent>
            </v:textbox>
          </v:shape>
        </w:pict>
      </w:r>
      <w:r>
        <w:pict>
          <v:shape id="_x0000_i1423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chorobę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każdą</w:t>
                  </w:r>
                </w:p>
              </w:txbxContent>
            </v:textbox>
          </v:shape>
        </w:pict>
      </w:r>
      <w:r>
        <w:pict>
          <v:shape id="_x0000_i1426" type="#_x0000_t202" style="width:53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μαλακίαν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malakian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niemoc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4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ludu.</w:t>
                  </w:r>
                </w:p>
              </w:txbxContent>
            </v:textbox>
          </v:shape>
        </w:pict>
      </w:r>
      <w:r>
        <w:pict>
          <v:shape id="_x0000_i143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4:24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2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poszedł</w:t>
                  </w:r>
                </w:p>
              </w:txbxContent>
            </v:textbox>
          </v:shape>
        </w:pict>
      </w:r>
      <w:r>
        <w:pict>
          <v:shape id="_x0000_i14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</w:t>
                  </w:r>
                </w:p>
              </w:txbxContent>
            </v:textbox>
          </v:shape>
        </w:pict>
      </w:r>
      <w:r>
        <w:pict>
          <v:shape id="_x0000_i1435" type="#_x0000_t202" style="width:56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[o]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całą</w:t>
                  </w:r>
                </w:p>
              </w:txbxContent>
            </v:textbox>
          </v:shape>
        </w:pict>
      </w:r>
      <w:r>
        <w:pict>
          <v:shape id="_x0000_i14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9" type="#_x0000_t202" style="width:4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Συρίαν·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Syrian;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Syrię.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1" type="#_x0000_t202" style="width:9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προσήνεγκαν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prosenenkan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zaczęli przynosić</w:t>
                  </w:r>
                </w:p>
              </w:txbxContent>
            </v:textbox>
          </v:shape>
        </w:pict>
      </w:r>
      <w:r>
        <w:pict>
          <v:shape id="_x0000_i144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443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4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źle</w:t>
                  </w:r>
                </w:p>
              </w:txbxContent>
            </v:textbox>
          </v:shape>
        </w:pict>
      </w:r>
      <w:r>
        <w:pict>
          <v:shape id="_x0000_i1446" type="#_x0000_t202" style="width:76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ἔχοντας,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się mających,</w:t>
                  </w:r>
                </w:p>
              </w:txbxContent>
            </v:textbox>
          </v:shape>
        </w:pict>
      </w:r>
      <w:r>
        <w:pict>
          <v:shape id="_x0000_i1447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ποικίλαις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poikilais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różnymi</w:t>
                  </w:r>
                </w:p>
              </w:txbxContent>
            </v:textbox>
          </v:shape>
        </w:pict>
      </w:r>
      <w:r>
        <w:pict>
          <v:shape id="_x0000_i1448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νόσοις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nosois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chorobami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0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βασάνοις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basanois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udrękami</w:t>
                  </w:r>
                </w:p>
              </w:txbxContent>
            </v:textbox>
          </v:shape>
        </w:pict>
      </w:r>
      <w:r>
        <w:pict>
          <v:shape id="_x0000_i1451" type="#_x0000_t202" style="width:77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συνεχομένους,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synechomenus,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objętych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H2534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[καὶ]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[kai]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[i]</w:t>
                  </w:r>
                </w:p>
              </w:txbxContent>
            </v:textbox>
          </v:shape>
        </w:pict>
      </w:r>
      <w:r>
        <w:pict>
          <v:shape id="_x0000_i1453" type="#_x0000_t202" style="width:89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δαιμονιζομένους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daimonidzomenus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opętanych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4"/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5" type="#_x0000_t202" style="width:8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σεληνιαζομένους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seleniadzomenus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epileptyków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5"/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7" type="#_x0000_t202" style="width:74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παραλυτικούς,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paralytikus,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paralityków,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9" type="#_x0000_t202" style="width:6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ἐθεράπευσεν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etherapeusen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uzdrowił</w:t>
                  </w:r>
                </w:p>
              </w:txbxContent>
            </v:textbox>
          </v:shape>
        </w:pict>
      </w:r>
      <w:r>
        <w:pict>
          <v:shape id="_x0000_i1460" type="#_x0000_t202" style="width:4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αὐτούς.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ich.</w:t>
                  </w:r>
                </w:p>
              </w:txbxContent>
            </v:textbox>
          </v:shape>
        </w:pict>
      </w:r>
      <w:r>
        <w:pict>
          <v:shape id="_x0000_i14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4:25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3" type="#_x0000_t202" style="width:10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ἠκολούθησαν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ekoluthesan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zaczęli towarzyszyć</w:t>
                  </w:r>
                </w:p>
              </w:txbxContent>
            </v:textbox>
          </v:shape>
        </w:pict>
      </w:r>
      <w:r>
        <w:pict>
          <v:shape id="_x0000_i146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Mu,</w:t>
                  </w:r>
                </w:p>
              </w:txbxContent>
            </v:textbox>
          </v:shape>
        </w:pict>
      </w:r>
      <w:r>
        <w:pict>
          <v:shape id="_x0000_i14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</w:t>
                  </w:r>
                </w:p>
              </w:txbxContent>
            </v:textbox>
          </v:shape>
        </w:pict>
      </w:r>
      <w:r>
        <w:pict>
          <v:shape id="_x0000_i14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</w:t>
                  </w:r>
                </w:p>
              </w:txbxContent>
            </v:textbox>
          </v:shape>
        </w:pict>
      </w:r>
      <w:r>
        <w:pict>
          <v:shape id="_x0000_i146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9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Γαλιλαίας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Galilaias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Galilei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1" type="#_x0000_t202" style="width:6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Δεκαπόλεως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Dekapoleos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Dekapolu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3" type="#_x0000_t202" style="width:7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Ἱεροσολύμων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Hierosolymon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Jerozolimy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5" type="#_x0000_t202" style="width:5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Judei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7" type="#_x0000_t202" style="width:85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drugiej strony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6"/>
      </w:r>
      <w:r>
        <w:pict>
          <v:shape id="_x0000_i14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9" type="#_x0000_t202" style="width:57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Ἰορδάνου.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Iordanu.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Jordanu.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domyśle "diabła".</w:t>
      </w:r>
    </w:p>
  </w:footnote>
  <w:footnote w:id="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powstrzymując się od jedzenia i picia.</w:t>
      </w:r>
    </w:p>
  </w:footnote>
  <w:footnote w:id="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czyli "kusiciel".</w:t>
      </w:r>
    </w:p>
  </w:footnote>
  <w:footnote w:id="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zasadzie, jedzenie składające się z mąki zmieszanej z wodą i pieczone.</w:t>
      </w:r>
    </w:p>
  </w:footnote>
  <w:footnote w:id="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Pwt 8:3</w:t>
        </w:r>
      </w:hyperlink>
    </w:p>
  </w:footnote>
  <w:footnote w:id="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szczyt lub wystające, szpiczaste miejsce.</w:t>
      </w:r>
    </w:p>
  </w:footnote>
  <w:footnote w:id="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2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Ps 91:11-12</w:t>
        </w:r>
      </w:hyperlink>
    </w:p>
  </w:footnote>
  <w:footnote w:id="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zwiastunom w znaczeniu "aniołom".</w:t>
      </w:r>
    </w:p>
  </w:footnote>
  <w:footnote w:id="10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3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Pwt 6:16</w:t>
        </w:r>
      </w:hyperlink>
    </w:p>
  </w:footnote>
  <w:footnote w:id="11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"nie będziesz dokładnie testował / dopominał się dowodu" lub po prostu "kusił".</w:t>
      </w:r>
    </w:p>
  </w:footnote>
  <w:footnote w:id="1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"chwałę" lub "wspaniałość".</w:t>
      </w:r>
    </w:p>
  </w:footnote>
  <w:footnote w:id="1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czyli "szatanie".</w:t>
      </w:r>
    </w:p>
  </w:footnote>
  <w:footnote w:id="1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Pwt 6:13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,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1Sm 7:3</w:t>
        </w:r>
      </w:hyperlink>
    </w:p>
  </w:footnote>
  <w:footnote w:id="1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dosłownie "oddany w ręce (kogoś innego)".</w:t>
      </w:r>
    </w:p>
  </w:footnote>
  <w:footnote w:id="1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lub "pogan / gojów".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Iz 8:23</w:t>
        </w:r>
      </w:hyperlink>
    </w:p>
  </w:footnote>
  <w:footnote w:id="1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7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Iz 9:1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>,</w:t>
      </w:r>
      <w:hyperlink r:id="rId8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Iz 60:1</w:t>
        </w:r>
      </w:hyperlink>
    </w:p>
  </w:footnote>
  <w:footnote w:id="1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inaczej "głosić" lub "kazać".</w:t>
      </w:r>
    </w:p>
  </w:footnote>
  <w:footnote w:id="1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inaczej "zaczęli podążać za Nim".</w:t>
      </w:r>
    </w:p>
  </w:footnote>
  <w:footnote w:id="20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"poszedłszy dalej".</w:t>
      </w:r>
    </w:p>
  </w:footnote>
  <w:footnote w:id="21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"stamtąd".</w:t>
      </w:r>
    </w:p>
  </w:footnote>
  <w:footnote w:id="2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"syna".</w:t>
      </w:r>
    </w:p>
  </w:footnote>
  <w:footnote w:id="2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"powołał".</w:t>
      </w:r>
    </w:p>
  </w:footnote>
  <w:footnote w:id="2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"mających demona / diabła".</w:t>
      </w:r>
    </w:p>
  </w:footnote>
  <w:footnote w:id="2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dosłownie "być uderzonym księżycem", tj. "lunatykującym" lu szalonym albo wariatem.</w:t>
      </w:r>
    </w:p>
  </w:footnote>
  <w:footnote w:id="2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"zza".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_rels/footnotes.xml.rels><?xml version="1.0" encoding="utf-8" standalone="yes"?>
<Relationships xmlns="http://schemas.openxmlformats.org/package/2006/relationships">
	<Relationship Id="rId1" Type="http://schemas.openxmlformats.org/officeDocument/2006/relationships/hyperlink" Target="https://kosciol-jezusa.pl/NPI/50/8/3" TargetMode="External" />
	<Relationship Id="rId2" Type="http://schemas.openxmlformats.org/officeDocument/2006/relationships/hyperlink" Target="https://kosciol-jezusa.pl/NPI/230/91/11,12" TargetMode="External" />
	<Relationship Id="rId3" Type="http://schemas.openxmlformats.org/officeDocument/2006/relationships/hyperlink" Target="https://kosciol-jezusa.pl/NPI/50/6/16" TargetMode="External" />
	<Relationship Id="rId4" Type="http://schemas.openxmlformats.org/officeDocument/2006/relationships/hyperlink" Target="https://kosciol-jezusa.pl/NPI/50/6/13" TargetMode="External" />
	<Relationship Id="rId5" Type="http://schemas.openxmlformats.org/officeDocument/2006/relationships/hyperlink" Target="https://kosciol-jezusa.pl/NPI/90/7/3" TargetMode="External" />
	<Relationship Id="rId6" Type="http://schemas.openxmlformats.org/officeDocument/2006/relationships/hyperlink" Target="https://kosciol-jezusa.pl/NPI/290/8/23" TargetMode="External" />
	<Relationship Id="rId7" Type="http://schemas.openxmlformats.org/officeDocument/2006/relationships/hyperlink" Target="https://kosciol-jezusa.pl/NPI/290/9/1" TargetMode="External" />
	<Relationship Id="rId8" Type="http://schemas.openxmlformats.org/officeDocument/2006/relationships/hyperlink" Target="https://kosciol-jezusa.pl/NPI/290/60/1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2024-03-28T15:43:47Z</dcterms:modified>
</cp:coreProperties>
</file>