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</w:t>
                  </w:r>
                </w:p>
              </w:txbxContent>
            </v:textbox>
          </v:shape>
        </w:pict>
      </w:r>
      <w:r>
        <w:pict>
          <v:shape id="_x0000_i102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Ἀναβλέψας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γαζοφυλάκιον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gadzofylakion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πλουσίους.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</w:t>
                  </w:r>
                </w:p>
              </w:txbxContent>
            </v:textbox>
          </v:shape>
        </w:pict>
      </w:r>
      <w:r>
        <w:pict>
          <v:shape id="_x0000_i103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χήραν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πενιχρὰν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penichran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χήρα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7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21:5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ἀναθήμασιν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κεκόσμηται,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kekosmetai,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21:6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7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21:7</w:t>
                  </w:r>
                </w:p>
              </w:txbxContent>
            </v:textbox>
          </v:shape>
        </w:pict>
      </w:r>
      <w:r>
        <w:pict>
          <v:shape id="_x0000_i1118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ἐπηρώτησαν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21:8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πλανηθῆτε·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planethete;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ἤγγικεν·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engiken;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21:9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πολέμους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7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ἀκαταστασίας,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akatastasias,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πτοηθῆτε·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ptoethete;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21:10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21:11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φόβητρά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21:12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διώξουσιν,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7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21:13</w:t>
                  </w:r>
                </w:p>
              </w:txbxContent>
            </v:textbox>
          </v:shape>
        </w:pict>
      </w:r>
      <w:r>
        <w:pict>
          <v:shape id="_x0000_i1239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21:14</w:t>
                  </w:r>
                </w:p>
              </w:txbxContent>
            </v:textbox>
          </v:shape>
        </w:pict>
      </w:r>
      <w:r>
        <w:pict>
          <v:shape id="_x0000_i124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προμελετᾶν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promeletan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ἀπολογηθῆναι·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apologethenai;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21:15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ἀντειπεῖν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ἀντικείμενοι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21:16</w:t>
                  </w:r>
                </w:p>
              </w:txbxContent>
            </v:textbox>
          </v:shape>
        </w:pict>
      </w:r>
      <w:r>
        <w:pict>
          <v:shape id="_x0000_i1272" type="#_x0000_t202" style="width:8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παραδοθήσεσθε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θανατώσουσιν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21:17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21:18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θρὶξ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ἀπόληται·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21:19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κτήσεσθε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21:20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κυκλουμένην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στρατοπέδων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stratopedon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Ἱερουσαλήμ,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21:21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φευγέτωσαν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7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ἐκχωρείτωσαν,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ekchoreitosan,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εἰσερχέσθωσαν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21:22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21:23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ἐχούσαις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6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θηλαζούσαις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theladzusais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21:24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μαχαίρης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10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αἰχμαλωτισθήσονται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aichmalotisthesontai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πατουμένη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21:25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σελήνῃ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ἄστροις,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21:26</w:t>
                  </w:r>
                </w:p>
              </w:txbxContent>
            </v:textbox>
          </v:shape>
        </w:pict>
      </w:r>
      <w:r>
        <w:pict>
          <v:shape id="_x0000_i1437" type="#_x0000_t202" style="width:7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ἀποψυχόντων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apopsychonton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ἐπερχομένων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οἰκουμένῃ·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7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21:27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21:28</w:t>
                  </w:r>
                </w:p>
              </w:txbxContent>
            </v:textbox>
          </v:shape>
        </w:pict>
      </w:r>
      <w:r>
        <w:pict>
          <v:shape id="_x0000_i1470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ἀνακύψατε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anakypsate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6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ἀπολύτρωσις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21:29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21:30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προβάλωσιν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21:31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γινόμενα,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21:32</w:t>
                  </w:r>
                </w:p>
              </w:txbxContent>
            </v:textbox>
          </v:shape>
        </w:pict>
      </w:r>
      <w:r>
        <w:pict>
          <v:shape id="_x0000_i15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21:33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7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παρελεύσονται,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7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παρελεύσονται.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21:34</w:t>
                  </w:r>
                </w:p>
              </w:txbxContent>
            </v:textbox>
          </v:shape>
        </w:pict>
      </w:r>
      <w:r>
        <w:pict>
          <v:shape id="_x0000_i155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βαρηθῶσιν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κραιπάλῃ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kraipale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μερίμναις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βιωτικαῖς,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biotikais,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αἰφνίδιος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aifnidios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21:35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7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ἐπεισελεύσεται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21:36</w:t>
                  </w:r>
                </w:p>
              </w:txbxContent>
            </v:textbox>
          </v:shape>
        </w:pict>
      </w:r>
      <w:r>
        <w:pict>
          <v:shape id="_x0000_i159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ἀγρυπνεῖτε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agrypneite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6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κατισχύσητε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ἐκφυγεῖν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21:37</w:t>
                  </w:r>
                </w:p>
              </w:txbxContent>
            </v:textbox>
          </v:shape>
        </w:pict>
      </w:r>
      <w:r>
        <w:pict>
          <v:shape id="_x0000_i16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νύκτας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ηὐλίζετο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eulidzeto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21:38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ὤρθριζεν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2024-05-12T11:12:31Z</dcterms:modified>
</cp:coreProperties>
</file>