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Ewangelia Łukasza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9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9:1</w:t>
                  </w:r>
                </w:p>
              </w:txbxContent>
            </v:textbox>
          </v:shape>
        </w:pict>
      </w:r>
      <w:r>
        <w:pict>
          <v:shape id="_x0000_i1026" type="#_x0000_t202" style="width:8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Συνκαλεσάμενος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Synkalesamenos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5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δώδεκα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δύναμιν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51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ἐξουσίαν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eksusian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δαιμόνια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daimonia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νόσους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6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θεραπεύειν·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therapeuein;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9:2</w:t>
                  </w:r>
                </w:p>
              </w:txbxContent>
            </v:textbox>
          </v:shape>
        </w:pict>
      </w:r>
      <w:r>
        <w:pict>
          <v:shape id="_x0000_i1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6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ἀπέστειλεν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5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κηρύσσειν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keryssein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55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ἰᾶσθαι,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iasthai,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9:3</w:t>
                  </w:r>
                </w:p>
              </w:txbxContent>
            </v:textbox>
          </v:shape>
        </w:pict>
      </w:r>
      <w:r>
        <w:pict>
          <v:shape id="_x0000_i10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αὐτούς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αἴρετε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airete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ὁδόν,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μήτε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4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ῥάβδον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rabdon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μήτε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πήραν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μήτε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μήτε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52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ἀργύριον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μήτε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δύο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χιτῶνας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chitonas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ἔχειν.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9:4</w:t>
                  </w:r>
                </w:p>
              </w:txbxContent>
            </v:textbox>
          </v:shape>
        </w:pict>
      </w:r>
      <w:r>
        <w:pict>
          <v:shape id="_x0000_i1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ἣν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εἰσέλθητε,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eiselthete,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μένετε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69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ἐξέρχεσθε.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ekserchesthe.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9:5</w:t>
                  </w:r>
                </w:p>
              </w:txbxContent>
            </v:textbox>
          </v:shape>
        </w:pict>
      </w:r>
      <w:r>
        <w:pict>
          <v:shape id="_x0000_i1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K-NPM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δέχωνται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dechontai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76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ἐξερχόμενοι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ekserchomenoi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πόλεως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ἐκείνης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56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κονιορτὸν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koniorton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ποδῶν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70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ἀποτινάσσετε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apotinassete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57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μαρτύριον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45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αὐτούς.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9:6</w:t>
                  </w:r>
                </w:p>
              </w:txbxContent>
            </v:textbox>
          </v:shape>
        </w:pict>
      </w:r>
      <w:r>
        <w:pict>
          <v:shape id="_x0000_i1112" type="#_x0000_t202" style="width:76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ἐξερχόμενοι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ekserchomenoi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58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V-INI-3P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διήρχοντο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dierchonto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κώμας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8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εὐαγγελιζόμενοι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euangelidzomenoi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7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θεραπεύοντες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therapeuontes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56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πανταχοῦ.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pantachu.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9:7</w:t>
                  </w:r>
                </w:p>
              </w:txbxContent>
            </v:textbox>
          </v:shape>
        </w:pict>
      </w:r>
      <w:r>
        <w:pict>
          <v:shape id="_x0000_i112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Ἤκουσεν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9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Ἡρῴδης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Herodes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62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τετραάρχης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tetraarches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6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γινόμενα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ginomena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διηπόρει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dieporei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51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ὑπό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Ἰωάνης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Ioanes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ἠγέρθη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egerthe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7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νεκρῶν,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nekron,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9:8</w:t>
                  </w:r>
                </w:p>
              </w:txbxContent>
            </v:textbox>
          </v:shape>
        </w:pict>
      </w:r>
      <w:r>
        <w:pict>
          <v:shape id="_x0000_i11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ὑπό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Ἡλείας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Heleias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61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ἐφάνη,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efane,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ἄλλων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54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προφήτης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profetes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ἀρχαίων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ἀνέστη.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aneste.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9:9</w:t>
                  </w:r>
                </w:p>
              </w:txbxContent>
            </v:textbox>
          </v:shape>
        </w:pict>
      </w:r>
      <w:r>
        <w:pict>
          <v:shape id="_x0000_i1159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9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Ἡρῴδης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Herodes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Ἰωάνην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Ioanen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71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ἀπεκεφάλισα·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apekefalisa;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δέ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ἀκούω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49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τοιαῦτα;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toiauta;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ἐζήτει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edzetei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αὐτόν.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9:10</w:t>
                  </w:r>
                </w:p>
              </w:txbxContent>
            </v:textbox>
          </v:shape>
        </w:pict>
      </w:r>
      <w:r>
        <w:pict>
          <v:shape id="_x0000_i11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80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ὑποστρέψαντες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hypostrepsantes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57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ἀπόστολοι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apostoloi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62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διηγήσαντο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diegesanto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K-APN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ἐποίησαν.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παραλαβὼν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paralabon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7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ὑπεχώρησεν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hypechoresen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πόλιν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64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καλουμένην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kalumenen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58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Βηθσαϊδά.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Bethsaida.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9:11</w:t>
                  </w:r>
                </w:p>
              </w:txbxContent>
            </v:textbox>
          </v:shape>
        </w:pict>
      </w:r>
      <w:r>
        <w:pict>
          <v:shape id="_x0000_i119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ὄχλοι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γνόντες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7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ἠκολούθησαν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ekoluthesan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79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ἀποδεξάμενος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apodeksamenos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ἐλάλει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5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χρείαν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ἔχοντας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56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θεραπείας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therapeias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ἰᾶτο.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9:12</w:t>
                  </w:r>
                </w:p>
              </w:txbxContent>
            </v:textbox>
          </v:shape>
        </w:pict>
      </w:r>
      <w:r>
        <w:pict>
          <v:shape id="_x0000_i122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ἡμέρα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ἤρξατο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erksato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6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κλίνειν·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klinein;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προσελθόντες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proselthontes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5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δώδεκα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Ἀπόλυσον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Apolyson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ὄχλον,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V-AOP-NPM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πορευθέντες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poreuthentes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κύκλῳ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kyklo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κώμας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ἀγροὺς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agrus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69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καταλύσωσιν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katalysosin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εὕρωσιν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65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ἐπισιτισμόν,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episitismon,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ὧδε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ἐρήμῳ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eremo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τόπῳ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ἐσμέν.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esmen.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9:13</w:t>
                  </w:r>
                </w:p>
              </w:txbxContent>
            </v:textbox>
          </v:shape>
        </w:pict>
      </w:r>
      <w:r>
        <w:pict>
          <v:shape id="_x0000_i1253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αὐτούς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6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Δότε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φαγεῖν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fagein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4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A-NSN-C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πλεῖον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πέντε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ἰχθύες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ichthyes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δύο,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μήτι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V-AOP-NPM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πορευθέντες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poreuthentes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6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ἀγοράσωμεν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agorasomen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54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βρώματα.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bromata.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9:14</w:t>
                  </w:r>
                </w:p>
              </w:txbxContent>
            </v:textbox>
          </v:shape>
        </w:pict>
      </w:r>
      <w:r>
        <w:pict>
          <v:shape id="_x0000_i1286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ὡσεὶ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77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πεντακισχίλιοι.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pentakischilioi.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50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mathetas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68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Κατακλίνατε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Kataklinate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45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κλισίας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klisias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ὡσεὶ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65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πεντήκοντα.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pentekonta.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9:15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ἐποίησαν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61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κατέκλιναν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kateklinan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5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ἅπαντας.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hapantas.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9:16</w:t>
                  </w:r>
                </w:p>
              </w:txbxContent>
            </v:textbox>
          </v:shape>
        </w:pict>
      </w:r>
      <w:r>
        <w:pict>
          <v:shape id="_x0000_i1311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πέντε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δύο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5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ἰχθύας,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ichthyas,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ἀναβλέψας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anablepsas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49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58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εὐλόγησεν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eulogesen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66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κατέκλασεν,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kateklasen,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ἐδίδου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mathetais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60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παραθεῖναι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paratheinai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ὄχλῳ.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9:17</w:t>
                  </w:r>
                </w:p>
              </w:txbxContent>
            </v:textbox>
          </v:shape>
        </w:pict>
      </w:r>
      <w:r>
        <w:pict>
          <v:shape id="_x0000_i13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ἔφαγον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efagon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74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ἐχορτάσθησαν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echortasthesan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πάντες,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ἤρθη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69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περισσεῦσαν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perisseusan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61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κλασμάτων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klazmaton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κόφινοι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kofinoi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48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δώδεκα.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dodeka.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9:18</w:t>
                  </w:r>
                </w:p>
              </w:txbxContent>
            </v:textbox>
          </v:shape>
        </w:pict>
      </w:r>
      <w:r>
        <w:pict>
          <v:shape id="_x0000_i13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ἐγένετο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84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προσευχόμενον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proseuchomenon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μόνας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συνῆσαν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52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μαθηταί,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mathetai,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6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ἐπηρώτησεν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eperotesen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ὄχλοι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εἶναι;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9:19</w:t>
                  </w:r>
                </w:p>
              </w:txbxContent>
            </v:textbox>
          </v:shape>
        </w:pict>
      </w:r>
      <w:r>
        <w:pict>
          <v:shape id="_x0000_i137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V-AOP-NPM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ἀποκριθέντες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apokrithentes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Ἰωάνην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Ioanen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61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Βαπτιστήν,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Baptisten,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ἄλλοι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48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Ἡλείαν,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Heleian,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ἄλλοι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54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προφήτης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profetes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ἀρχαίων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ἀνέστη.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aneste.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9:20</w:t>
                  </w:r>
                </w:p>
              </w:txbxContent>
            </v:textbox>
          </v:shape>
        </w:pict>
      </w:r>
      <w:r>
        <w:pict>
          <v:shape id="_x0000_i1393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46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εἶναι;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Πέτρος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V-AOP-NSM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ἀποκριθεὶς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apokritheis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5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49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9:21</w:t>
                  </w:r>
                </w:p>
              </w:txbxContent>
            </v:textbox>
          </v:shape>
        </w:pict>
      </w:r>
      <w:r>
        <w:pict>
          <v:shape id="_x0000_i141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3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ἐπιτιμήσας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epitimesas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65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παρήγγειλεν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parengeilen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6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μηδενὶ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medeni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9:22</w:t>
                  </w:r>
                </w:p>
              </w:txbxContent>
            </v:textbox>
          </v:shape>
        </w:pict>
      </w:r>
      <w:r>
        <w:pict>
          <v:shape id="_x0000_i1420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εἰπὼν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6" type="#_x0000_t202" style="width:56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ἀνθρώπου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8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παθεῖν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0" type="#_x0000_t202" style="width:8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ἀποδοκιμασθῆναι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apodokimasthenai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1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3" type="#_x0000_t202" style="width:69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A-GPM-C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πρεσβυτέρων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prezbyteron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5" type="#_x0000_t202" style="width:57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ἀρχιερέων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archiereon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7" type="#_x0000_t202" style="width:6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γραμματέων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grammateon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9" type="#_x0000_t202" style="width:72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ἀποκτανθῆναι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apoktanthenai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τρίτῃ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3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ἡμέρᾳ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4" type="#_x0000_t202" style="width:5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ἐγερθῆναι.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egerthenai.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9:23</w:t>
                  </w:r>
                </w:p>
              </w:txbxContent>
            </v:textbox>
          </v:shape>
        </w:pict>
      </w:r>
      <w:r>
        <w:pict>
          <v:shape id="_x0000_i1446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Ἔλεγεν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0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θέλει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ὀπίσω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opiso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5" type="#_x0000_t202" style="width:5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ἔρχεσθαι,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erchesthai,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6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V-ADM-3S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ἀρνησάσθω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arnesastho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7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F-3ASM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9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V-AAM-3S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ἀράτω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1" type="#_x0000_t202" style="width:49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σταυρὸν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stauron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4" type="#_x0000_t202" style="width:52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ἡμέραν,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6" type="#_x0000_t202" style="width:68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ἀκολουθείτω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akolutheito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9:24</w:t>
                  </w:r>
                </w:p>
              </w:txbxContent>
            </v:textbox>
          </v:shape>
        </w:pict>
      </w:r>
      <w:r>
        <w:pict>
          <v:shape id="_x0000_i1469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1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2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θέλῃ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4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6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σῶσαι,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sosai,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ἀπολέσει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αὐτήν·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9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2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ἀπολέσῃ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apolese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4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6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ἕνεκεν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σώσει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αὐτήν.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9:25</w:t>
                  </w:r>
                </w:p>
              </w:txbxContent>
            </v:textbox>
          </v:shape>
        </w:pict>
      </w:r>
      <w:r>
        <w:pict>
          <v:shape id="_x0000_i14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4" type="#_x0000_t202" style="width:55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ὠφελεῖται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ofeleitai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5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6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κερδήσας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kerdesas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κόσμον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0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F-3ASM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2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ἀπολέσας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apolesas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4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ζημιωθείς;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zemiotheis;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9:26</w:t>
                  </w:r>
                </w:p>
              </w:txbxContent>
            </v:textbox>
          </v:shape>
        </w:pict>
      </w:r>
      <w:r>
        <w:pict>
          <v:shape id="_x0000_i1506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9" type="#_x0000_t202" style="width:6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V-AOS-3S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ἐπαισχυνθῇ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epaischynthe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3" type="#_x0000_t202" style="width:56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S-1SAPM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λόγους,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9" type="#_x0000_t202" style="width:56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ἀνθρώπου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0" type="#_x0000_t202" style="width:89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V-FOI-3S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ἐπαισχυνθήσεται,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epaischynthesetai,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2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ἔλθῃ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δόξῃ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ἁγίων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3" type="#_x0000_t202" style="width:52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ἀγγέλων.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9:27</w:t>
                  </w:r>
                </w:p>
              </w:txbxContent>
            </v:textbox>
          </v:shape>
        </w:pict>
      </w:r>
      <w:r>
        <w:pict>
          <v:shape id="_x0000_i153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8" type="#_x0000_t202" style="width:48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ἀληθῶς,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alethos,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εἰσίν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</w:t>
                  </w:r>
                </w:p>
              </w:txbxContent>
            </v:textbox>
          </v:shape>
        </w:pict>
      </w:r>
      <w:r>
        <w:pict>
          <v:shape id="_x0000_i15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2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3" type="#_x0000_t202" style="width:70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ἑστηκότων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hestekoton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4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7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γεύσωνται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geusontai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8" type="#_x0000_t202" style="width:49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θανάτου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1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ἴδωσιν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3" type="#_x0000_t202" style="width:55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9:28</w:t>
                  </w:r>
                </w:p>
              </w:txbxContent>
            </v:textbox>
          </v:shape>
        </w:pict>
      </w:r>
      <w:r>
        <w:pict>
          <v:shape id="_x0000_i1557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Ἐγένετο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λόγους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τούτους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ὡσεὶ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4" type="#_x0000_t202" style="width:47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ἡμέραι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5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ὀκτὼ,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okto,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7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παραλαβὼν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paralabon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Πέτρον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Ἰωάνην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Ioanen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2" type="#_x0000_t202" style="width:51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Ἰάκωβον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Iakobon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3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ἀνέβη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anebe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7" type="#_x0000_t202" style="width:77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προσεύξασθαι.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proseuksasthai.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9:29</w:t>
                  </w:r>
                </w:p>
              </w:txbxContent>
            </v:textbox>
          </v:shape>
        </w:pict>
      </w:r>
      <w:r>
        <w:pict>
          <v:shape id="_x0000_i15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0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ἐγένετο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3" type="#_x0000_t202" style="width:75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προσεύχεσθαι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proseuchesthai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εἶδος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8" type="#_x0000_t202" style="width:5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προσώπου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9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ἕτερον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3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ἱματισμὸς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himatismos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λευκὸς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leukos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6" type="#_x0000_t202" style="width:72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ἐξαστράπτων.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eksastrapton.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9:30</w:t>
                  </w:r>
                </w:p>
              </w:txbxContent>
            </v:textbox>
          </v:shape>
        </w:pict>
      </w:r>
      <w:r>
        <w:pict>
          <v:shape id="_x0000_i15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9" type="#_x0000_t202" style="width:70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V-2AMM-2S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1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δύο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2" type="#_x0000_t202" style="width:64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συνελάλουν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synelalun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4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οἵτινες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5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6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Μωϋσῆς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8" type="#_x0000_t202" style="width:47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Ἡλείας,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Heleias,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9:31</w:t>
                  </w:r>
                </w:p>
              </w:txbxContent>
            </v:textbox>
          </v:shape>
        </w:pict>
      </w:r>
      <w:r>
        <w:pict>
          <v:shape id="_x0000_i1610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1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ὀφθέντες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ofthentes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δόξῃ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4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ἔλεγον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6" type="#_x0000_t202" style="width:48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ἔξοδον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8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ἣν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9" type="#_x0000_t202" style="width:7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V-IAI-3S-ATT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ἤμελλεν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emellen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0" type="#_x0000_t202" style="width:49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πληροῦν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plerun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2" type="#_x0000_t202" style="width:68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Ἱερουσαλήμ.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Hierusalem.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9:32</w:t>
                  </w:r>
                </w:p>
              </w:txbxContent>
            </v:textbox>
          </v:shape>
        </w:pict>
      </w:r>
      <w:r>
        <w:pict>
          <v:shape id="_x0000_i162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Πέτρος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1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2" type="#_x0000_t202" style="width:6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βεβαρημένοι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bebaremenoi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ὕπνῳ·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hypno;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4" type="#_x0000_t202" style="width:90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διαγρηγορήσαντες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diagregoresantes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6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εἶδαν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δόξαν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9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2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δύο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5" type="#_x0000_t202" style="width:70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συνεστῶτας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synestotas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9:33</w:t>
                  </w:r>
                </w:p>
              </w:txbxContent>
            </v:textbox>
          </v:shape>
        </w:pict>
      </w:r>
      <w:r>
        <w:pict>
          <v:shape id="_x0000_i16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9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ἐγένετο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2" type="#_x0000_t202" style="width:81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διαχωρίζεσθαι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diachoridzesthai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4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6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Πέτρος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2" type="#_x0000_t202" style="width:57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Ἐπιστάτα,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Epistata,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καλόν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ὧδε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εἶναι,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9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ποιήσωμεν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0" type="#_x0000_t202" style="width:44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τρεῖς,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treis,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6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Μωϋσεῖ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Ἡλείᾳ,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Heleia,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1" type="#_x0000_t202" style="width:70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εἰδὼς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2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9:34</w:t>
                  </w:r>
                </w:p>
              </w:txbxContent>
            </v:textbox>
          </v:shape>
        </w:pict>
      </w:r>
      <w:r>
        <w:pict>
          <v:shape id="_x0000_i168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8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λέγοντος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9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ἐγένετο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νεφέλη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nefele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2" type="#_x0000_t202" style="width:6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ἐπεσκίαζεν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epeskiadzen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3" type="#_x0000_t202" style="width:46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αὐτούς·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4" type="#_x0000_t202" style="width:66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V-AOI-3P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ἐφοβήθησαν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efobethesan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8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εἰσελθεῖν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9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2" type="#_x0000_t202" style="width:51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νεφέλην.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nefelen.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9:35</w:t>
                  </w:r>
                </w:p>
              </w:txbxContent>
            </v:textbox>
          </v:shape>
        </w:pict>
      </w:r>
      <w:r>
        <w:pict>
          <v:shape id="_x0000_i17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6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ἐγένετο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9" type="#_x0000_t202" style="width:48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νεφέλης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nefeles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0" type="#_x0000_t202" style="width:66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7" type="#_x0000_t202" style="width:7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ἐκλελεγμένος,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eklelegmenos,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9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ἀκούετε.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akuete.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9:36</w:t>
                  </w:r>
                </w:p>
              </w:txbxContent>
            </v:textbox>
          </v:shape>
        </w:pict>
      </w:r>
      <w:r>
        <w:pict>
          <v:shape id="_x0000_i17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4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γενέσθαι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εὑρέθη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μόνος.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ἐσίγησαν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esigesan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4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οὐδενὶ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5" type="#_x0000_t202" style="width:61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ἀπήγγειλαν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apengeilan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7" type="#_x0000_t202" style="width:4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ἐκείναις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9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ἡμέραις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0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1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ὧν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2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ἑώρακαν.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heorakan.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9:37</w:t>
                  </w:r>
                </w:p>
              </w:txbxContent>
            </v:textbox>
          </v:shape>
        </w:pict>
      </w:r>
      <w:r>
        <w:pict>
          <v:shape id="_x0000_i1744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Ἐγένετο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ἑξῆς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8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ἡμέρᾳ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9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κατελθόντων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katelthonton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1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4" type="#_x0000_t202" style="width:63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συνήντησεν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synentesen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ὄχλος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πολύς.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polys.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9:38</w:t>
                  </w:r>
                </w:p>
              </w:txbxContent>
            </v:textbox>
          </v:shape>
        </w:pict>
      </w:r>
      <w:r>
        <w:pict>
          <v:shape id="_x0000_i17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0" type="#_x0000_t202" style="width:70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V-2AMM-2S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ἀνὴρ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2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ὄχλου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ἐβόησεν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eboesen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6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7" type="#_x0000_t202" style="width:62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Διδάσκαλε,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Didaskale,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δέομαί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0" type="#_x0000_t202" style="width:56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ἐπιβλέψαι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epiblepsai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υἱόν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6" type="#_x0000_t202" style="width:61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μονογενής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monogenes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9:39</w:t>
                  </w:r>
                </w:p>
              </w:txbxContent>
            </v:textbox>
          </v:shape>
        </w:pict>
      </w:r>
      <w:r>
        <w:pict>
          <v:shape id="_x0000_i17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1" type="#_x0000_t202" style="width:70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V-2AMM-2S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2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πνεῦμα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λαμβάνει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lambanei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αὐτόν,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6" type="#_x0000_t202" style="width:52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ἐξαίφνης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eksaifnes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κράζει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kradzei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9" type="#_x0000_t202" style="width:5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σπαράσσει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sparassei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ἀφροῦ,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afru,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μόλις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molis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ἀποχωρεῖ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apochorei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6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8" type="#_x0000_t202" style="width:6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συντρῖβον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syntribon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9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αὐτόν·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9:40</w:t>
                  </w:r>
                </w:p>
              </w:txbxContent>
            </v:textbox>
          </v:shape>
        </w:pict>
      </w:r>
      <w:r>
        <w:pict>
          <v:shape id="_x0000_i18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ἐδεήθην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edeethen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4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matheton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7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ἐκβάλωσιν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ekbalosin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αὐτό,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1" type="#_x0000_t202" style="width:81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V-AOI-3P-ATT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ἠδυνήθησαν.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edynethesan.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9:41</w:t>
                  </w:r>
                </w:p>
              </w:txbxContent>
            </v:textbox>
          </v:shape>
        </w:pict>
      </w:r>
      <w:r>
        <w:pict>
          <v:shape id="_x0000_i1813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V-AOP-NSM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ἀποκριθεὶς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apokritheis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7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γενεὰ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0" type="#_x0000_t202" style="width:46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A-VSF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ἄπιστος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apistos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2" type="#_x0000_t202" style="width:7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διεστραμμένη,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diestrammene,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πότε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9" type="#_x0000_t202" style="width:58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ἀνέξομαι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aneksomai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1" type="#_x0000_t202" style="width:6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προσάγαγε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prosagage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ὧδε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υἱόν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9:42</w:t>
                  </w:r>
                </w:p>
              </w:txbxContent>
            </v:textbox>
          </v:shape>
        </w:pict>
      </w:r>
      <w:r>
        <w:pict>
          <v:shape id="_x0000_i18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9" type="#_x0000_t202" style="width:79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προσερχομένου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proserchomenu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ἔρρηξεν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erreksen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4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δαιμόνιον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daimonion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6" type="#_x0000_t202" style="width:77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συνεσπάραξεν·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synesparaksen;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7" type="#_x0000_t202" style="width:60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ἐπετίμησεν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epetimesen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2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πνεύματι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4" type="#_x0000_t202" style="width:5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ἀκαθάρτῳ,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akatharto,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ἰάσατο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παῖδα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ἀπέδωκεν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apedoken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9:43</w:t>
                  </w:r>
                </w:p>
              </w:txbxContent>
            </v:textbox>
          </v:shape>
        </w:pict>
      </w:r>
      <w:r>
        <w:pict>
          <v:shape id="_x0000_i1866" type="#_x0000_t202" style="width:73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ἐξεπλήσσοντο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ekseplessonto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1" type="#_x0000_t202" style="width:6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μεγαλειότητι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megaleioteti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6" type="#_x0000_t202" style="width:77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θαυμαζόντων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thaumadzonton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9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0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ἐποίει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1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4" type="#_x0000_t202" style="width:50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mathetas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9:44</w:t>
                  </w:r>
                </w:p>
              </w:txbxContent>
            </v:textbox>
          </v:shape>
        </w:pict>
      </w:r>
      <w:r>
        <w:pict>
          <v:shape id="_x0000_i1887" type="#_x0000_t202" style="width:70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V-2AMM-2P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Θέσθε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λόγους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5" type="#_x0000_t202" style="width:50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τούτους·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tutus;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0" type="#_x0000_t202" style="width:56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ἀνθρώπου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μέλλει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2" type="#_x0000_t202" style="width:71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παραδίδοσθαι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paradidosthai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5" type="#_x0000_t202" style="width:60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ἀνθρώπων.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9:45</w:t>
                  </w:r>
                </w:p>
              </w:txbxContent>
            </v:textbox>
          </v:shape>
        </w:pict>
      </w:r>
      <w:r>
        <w:pict>
          <v:shape id="_x0000_i190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9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ἠγνόουν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egnoun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ῥῆμα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4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5" type="#_x0000_t202" style="width:9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παρακεκαλυμμένον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parakekalymmenon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6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0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αἴσθωνται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aisthontai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αὐτό,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3" type="#_x0000_t202" style="width:59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V-INI-3P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ἐφοβοῦντο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efobunto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4" type="#_x0000_t202" style="width:53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ἐρωτῆσαι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erotesai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8" type="#_x0000_t202" style="width:49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ῥήματος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τούτου.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9:46</w:t>
                  </w:r>
                </w:p>
              </w:txbxContent>
            </v:textbox>
          </v:shape>
        </w:pict>
      </w:r>
      <w:r>
        <w:pict>
          <v:shape id="_x0000_i1931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3" type="#_x0000_t202" style="width:65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διαλογισμὸς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dialogismos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7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9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V-PAO-3S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0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A-NSM-C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μείζων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meidzon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9:47</w:t>
                  </w:r>
                </w:p>
              </w:txbxContent>
            </v:textbox>
          </v:shape>
        </w:pict>
      </w:r>
      <w:r>
        <w:pict>
          <v:shape id="_x0000_i194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6" type="#_x0000_t202" style="width:70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εἰδὼς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8" type="#_x0000_t202" style="width:65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διαλογισμὸν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dialogismon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0" type="#_x0000_t202" style="width:47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2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ἐπιλαβόμενος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epilabomenos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παιδίον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7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F-3DSM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9:48</w:t>
                  </w:r>
                </w:p>
              </w:txbxContent>
            </v:textbox>
          </v:shape>
        </w:pict>
      </w:r>
      <w:r>
        <w:pict>
          <v:shape id="_x0000_i19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0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2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3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4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δέξηται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παιδίον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0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ὀνόματί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δέχεται·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dechetai;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5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8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δέξηται,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deksetai,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δέχεται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dechetai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1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ἀποστείλαντά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aposteilanta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5" type="#_x0000_t202" style="width:6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A-NSM-C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μικρότερος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mikroteros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9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ὑπάρχων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hyparchon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μέγας.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9:49</w:t>
                  </w:r>
                </w:p>
              </w:txbxContent>
            </v:textbox>
          </v:shape>
        </w:pict>
      </w:r>
      <w:r>
        <w:pict>
          <v:shape id="_x0000_i1994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V-AOP-NSM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Ἀποκριθεὶς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Apokritheis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Ἰωάνης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Ioanes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8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9" type="#_x0000_t202" style="width:57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Ἐπιστάτα,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Epistata,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0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εἴδομέν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4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ὀνόματί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6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ἐκβάλλοντα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ekballonta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7" type="#_x0000_t202" style="width:55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δαιμόνια,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daimonia,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9" type="#_x0000_t202" style="width:6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ἐκωλύομεν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ekoluomen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3" type="#_x0000_t202" style="width:57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ἀκολουθεῖ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akoluthei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μεθ’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meth’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5" type="#_x0000_t202" style="width:4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9:50</w:t>
                  </w:r>
                </w:p>
              </w:txbxContent>
            </v:textbox>
          </v:shape>
        </w:pict>
      </w:r>
      <w:r>
        <w:pict>
          <v:shape id="_x0000_i2017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3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κωλύετε·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kolyete;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4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9" type="#_x0000_t202" style="width:4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ὑπὲρ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9:51</w:t>
                  </w:r>
                </w:p>
              </w:txbxContent>
            </v:textbox>
          </v:shape>
        </w:pict>
      </w:r>
      <w:r>
        <w:pict>
          <v:shape id="_x0000_i2034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Ἐγένετο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8" type="#_x0000_t202" style="width:80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συμπληροῦσθαι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symplerusthai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0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ἡμέρας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2" type="#_x0000_t202" style="width:67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ἀναλήμψεως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analempseos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7" type="#_x0000_t202" style="width:57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πρόσωπον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ἐστήρισεν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esterisen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0" type="#_x0000_t202" style="width:62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πορεύεσθαι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2" type="#_x0000_t202" style="width:68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Ἱερουσαλήμ,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Hierusalem,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9:52</w:t>
                  </w:r>
                </w:p>
              </w:txbxContent>
            </v:textbox>
          </v:shape>
        </w:pict>
      </w:r>
      <w:r>
        <w:pict>
          <v:shape id="_x0000_i20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5" type="#_x0000_t202" style="width:6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ἀπέστειλεν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6" type="#_x0000_t202" style="width:52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ἀγγέλους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8" type="#_x0000_t202" style="width:5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προσώπου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9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1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V-AOP-NPM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πορευθέντες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poreuthentes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2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εἰσῆλθον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κώμην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5" type="#_x0000_t202" style="width:67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Σαμαρειτῶν,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Samareiton,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7" type="#_x0000_t202" style="width:5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ἑτοιμάσαι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hetoimasai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9:53</w:t>
                  </w:r>
                </w:p>
              </w:txbxContent>
            </v:textbox>
          </v:shape>
        </w:pict>
      </w:r>
      <w:r>
        <w:pict>
          <v:shape id="_x0000_i2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ἐδέξαντο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edeksanto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αὐτόν,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6" type="#_x0000_t202" style="width:57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πρόσωπον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8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9" type="#_x0000_t202" style="width:7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πορευόμενον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1" type="#_x0000_t202" style="width:68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Ἱερουσαλήμ.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Hierusalem.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9:54</w:t>
                  </w:r>
                </w:p>
              </w:txbxContent>
            </v:textbox>
          </v:shape>
        </w:pict>
      </w:r>
      <w:r>
        <w:pict>
          <v:shape id="_x0000_i2083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ἰδόντες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6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7" type="#_x0000_t202" style="width:51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Ἰάκωβος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Iakobos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Ἰωάνης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Ioanes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0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Κύριε,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θέλεις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3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V-2AAS-1P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εἴπωμεν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πῦρ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5" type="#_x0000_t202" style="width:57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καταβῆναι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katabenai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6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8" type="#_x0000_t202" style="width:5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0" type="#_x0000_t202" style="width:55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ἀναλῶσαι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analosai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1" type="#_x0000_t202" style="width:46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αὐτούς;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9:55</w:t>
                  </w:r>
                </w:p>
              </w:txbxContent>
            </v:textbox>
          </v:shape>
        </w:pict>
      </w:r>
      <w:r>
        <w:pict>
          <v:shape id="_x0000_i2103" type="#_x0000_t202" style="width:74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V-2APP-NSM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στραφεὶς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strafeis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5" type="#_x0000_t202" style="width:60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ἐπετίμησεν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epetimesen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9:56</w:t>
                  </w:r>
                </w:p>
              </w:txbxContent>
            </v:textbox>
          </v:shape>
        </w:pict>
      </w:r>
      <w:r>
        <w:pict>
          <v:shape id="_x0000_i21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9" type="#_x0000_t202" style="width:69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V-AOI-3P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ἐπορεύθησαν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eporeuthesan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11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ἑτέραν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12" type="#_x0000_t202" style="width:4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κώμην.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komen.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1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9:57</w:t>
                  </w:r>
                </w:p>
              </w:txbxContent>
            </v:textbox>
          </v:shape>
        </w:pict>
      </w:r>
      <w:r>
        <w:pict>
          <v:shape id="_x0000_i2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15" type="#_x0000_t202" style="width:7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πορευομένων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1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1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1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20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εἶπέν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2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αὐτόν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24" type="#_x0000_t202" style="width:70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Ἀκολουθήσω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Akolutheso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27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28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ἀπέρχῃ.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aperche.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2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9:58</w:t>
                  </w:r>
                </w:p>
              </w:txbxContent>
            </v:textbox>
          </v:shape>
        </w:pict>
      </w:r>
      <w:r>
        <w:pict>
          <v:shape id="_x0000_i2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31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3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3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3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36" type="#_x0000_t202" style="width:54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ἀλώπεκες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alopekes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37" type="#_x0000_t202" style="width:50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φωλεοὺς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3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4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4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πετεινὰ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peteina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4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43" type="#_x0000_t202" style="width:5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44" type="#_x0000_t202" style="width:81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κατασκηνώσεις,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kataskenoseis,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4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4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49" type="#_x0000_t202" style="width:56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ἀνθρώπου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5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5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52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5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54" type="#_x0000_t202" style="width:50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55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κλίνῃ.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kline.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5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9:59</w:t>
                  </w:r>
                </w:p>
              </w:txbxContent>
            </v:textbox>
          </v:shape>
        </w:pict>
      </w:r>
      <w:r>
        <w:pict>
          <v:shape id="_x0000_i2157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ἕτερον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61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Ἀκολούθει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Akoluthei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6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65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66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Ἐπίτρεψόν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Epitrepson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6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πρῶτον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69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ἀπελθόντι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apelthonti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70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θάψαι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thapsai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7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πατέρα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7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9:60</w:t>
                  </w:r>
                </w:p>
              </w:txbxContent>
            </v:textbox>
          </v:shape>
        </w:pict>
      </w:r>
      <w:r>
        <w:pict>
          <v:shape id="_x0000_i2175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7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78" type="#_x0000_t202" style="width:6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Ἄφες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7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80" type="#_x0000_t202" style="width:47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νεκροὺς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nekrus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81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θάψαι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thapsai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8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83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F-3GPM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84" type="#_x0000_t202" style="width:50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νεκρούς,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nekrus,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87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ἀπελθὼν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88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διάγγελλε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diangelle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8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90" type="#_x0000_t202" style="width:55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9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9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9:61</w:t>
                  </w:r>
                </w:p>
              </w:txbxContent>
            </v:textbox>
          </v:shape>
        </w:pict>
      </w:r>
      <w:r>
        <w:pict>
          <v:shape id="_x0000_i2194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9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ἕτερος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98" type="#_x0000_t202" style="width:70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Ἀκολουθήσω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Akolutheso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Κύριε·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0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πρῶτον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03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ἐπίτρεψόν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epitrepson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05" type="#_x0000_t202" style="width:69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ἀποτάξασθαι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apotaksasthai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0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0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οἶκόν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1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9:62</w:t>
                  </w:r>
                </w:p>
              </w:txbxContent>
            </v:textbox>
          </v:shape>
        </w:pict>
      </w:r>
      <w:r>
        <w:pict>
          <v:shape id="_x0000_i2212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1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1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18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Οὐδεὶς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19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ἐπιβαλὼν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epibalon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2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2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23" type="#_x0000_t202" style="width:49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ἄροτρον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arotron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25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βλέπων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2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ὀπίσω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opiso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29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εὔθετός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euthetos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3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3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32" type="#_x0000_t202" style="width:50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βασιλείᾳ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3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Łukasza Rozdział 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2024-04-27T09:18:25Z</dcterms:modified>
</cp:coreProperties>
</file>